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7"/>
      </w:tblGrid>
      <w:tr w:rsidR="00EE6620">
        <w:trPr>
          <w:trHeight w:val="576"/>
        </w:trPr>
        <w:tc>
          <w:tcPr>
            <w:tcW w:w="9576" w:type="dxa"/>
            <w:vAlign w:val="bottom"/>
          </w:tcPr>
          <w:p w:rsidR="00EE6620" w:rsidRDefault="00EE6620">
            <w:pPr>
              <w:rPr>
                <w:color w:val="808080" w:themeColor="background1" w:themeShade="80"/>
              </w:rPr>
            </w:pPr>
          </w:p>
        </w:tc>
      </w:tr>
    </w:tbl>
    <w:p w:rsidR="00EE6620" w:rsidRDefault="00EE6620"/>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4599"/>
        <w:gridCol w:w="4587"/>
      </w:tblGrid>
      <w:tr w:rsidR="00EE6620">
        <w:trPr>
          <w:trHeight w:val="1800"/>
          <w:jc w:val="center"/>
        </w:trPr>
        <w:tc>
          <w:tcPr>
            <w:tcW w:w="4737" w:type="dxa"/>
            <w:tcMar>
              <w:left w:w="0" w:type="dxa"/>
              <w:right w:w="0" w:type="dxa"/>
            </w:tcMar>
            <w:vAlign w:val="bottom"/>
          </w:tcPr>
          <w:p w:rsidR="00EE6620" w:rsidRDefault="00EE66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36"/>
              <w:gridCol w:w="4363"/>
            </w:tblGrid>
            <w:tr w:rsidR="00EE6620">
              <w:trPr>
                <w:trHeight w:val="1080"/>
              </w:trPr>
              <w:tc>
                <w:tcPr>
                  <w:tcW w:w="238" w:type="dxa"/>
                </w:tcPr>
                <w:p w:rsidR="00EE6620" w:rsidRDefault="00EE6620">
                  <w:pPr>
                    <w:pStyle w:val="Indirizzodestinatario"/>
                  </w:pPr>
                </w:p>
              </w:tc>
              <w:tc>
                <w:tcPr>
                  <w:tcW w:w="4484" w:type="dxa"/>
                </w:tcPr>
                <w:p w:rsidR="00EE6620" w:rsidRDefault="00EE6620"/>
              </w:tc>
            </w:tr>
            <w:tr w:rsidR="00EE6620">
              <w:tc>
                <w:tcPr>
                  <w:tcW w:w="238" w:type="dxa"/>
                </w:tcPr>
                <w:p w:rsidR="00EE6620" w:rsidRDefault="009207F9">
                  <w:pPr>
                    <w:pStyle w:val="NoSpacing"/>
                    <w:rPr>
                      <w:color w:val="9FB8CD" w:themeColor="accent2"/>
                      <w:sz w:val="36"/>
                      <w:szCs w:val="36"/>
                    </w:rPr>
                  </w:pPr>
                  <w:r>
                    <w:rPr>
                      <w:color w:val="9FB8CD" w:themeColor="accent2"/>
                      <w:sz w:val="36"/>
                      <w:szCs w:val="36"/>
                    </w:rPr>
                    <w:sym w:font="Wingdings 3" w:char="F07D"/>
                  </w:r>
                </w:p>
              </w:tc>
              <w:tc>
                <w:tcPr>
                  <w:tcW w:w="4484" w:type="dxa"/>
                </w:tcPr>
                <w:sdt>
                  <w:sdtPr>
                    <w:rPr>
                      <w:color w:val="727CA3" w:themeColor="accent1"/>
                    </w:rPr>
                    <w:id w:val="133285843"/>
                    <w:placeholder>
                      <w:docPart w:val="AB8FE188CD024AB7BD768A1EA3978655"/>
                    </w:placeholder>
                    <w:temporary/>
                    <w:showingPlcHdr/>
                  </w:sdtPr>
                  <w:sdtContent>
                    <w:p w:rsidR="00EE6620" w:rsidRDefault="009207F9">
                      <w:pPr>
                        <w:pStyle w:val="Nomedestinatari"/>
                        <w:rPr>
                          <w:color w:val="727CA3" w:themeColor="accent1"/>
                        </w:rPr>
                      </w:pPr>
                      <w:r>
                        <w:t>[Digitare il nome del destinatario]</w:t>
                      </w:r>
                    </w:p>
                  </w:sdtContent>
                </w:sdt>
                <w:sdt>
                  <w:sdtPr>
                    <w:id w:val="272514720"/>
                    <w:placeholder>
                      <w:docPart w:val="479D982200A5465C97F01CCFEEECB24C"/>
                    </w:placeholder>
                    <w:temporary/>
                    <w:showingPlcHdr/>
                  </w:sdtPr>
                  <w:sdtContent>
                    <w:p w:rsidR="00EE6620" w:rsidRDefault="009207F9">
                      <w:pPr>
                        <w:pStyle w:val="Indirizzodestinatario"/>
                      </w:pPr>
                      <w:r>
                        <w:t>[Digitare l'indirizzo del destinatario]</w:t>
                      </w:r>
                    </w:p>
                  </w:sdtContent>
                </w:sdt>
                <w:p w:rsidR="00EE6620" w:rsidRDefault="009207F9">
                  <w:pPr>
                    <w:pStyle w:val="Indirizzodestinatario"/>
                  </w:pPr>
                  <w:r>
                    <w:t xml:space="preserve">Telefono: </w:t>
                  </w:r>
                  <w:sdt>
                    <w:sdtPr>
                      <w:id w:val="272514736"/>
                      <w:placeholder>
                        <w:docPart w:val="75E63B8BA9234A31B8BAAEA46BF1CDD7"/>
                      </w:placeholder>
                      <w:temporary/>
                      <w:showingPlcHdr/>
                    </w:sdtPr>
                    <w:sdtContent>
                      <w:r>
                        <w:t>[Digitare il numero di telefono del destinatario]</w:t>
                      </w:r>
                    </w:sdtContent>
                  </w:sdt>
                </w:p>
              </w:tc>
            </w:tr>
          </w:tbl>
          <w:p w:rsidR="00EE6620" w:rsidRDefault="00EE6620">
            <w:pPr>
              <w:pStyle w:val="Indirizzodestinatario"/>
            </w:pPr>
          </w:p>
        </w:tc>
        <w:tc>
          <w:tcPr>
            <w:tcW w:w="4738" w:type="dxa"/>
          </w:tcPr>
          <w:sdt>
            <w:sdtPr>
              <w:id w:val="132277233"/>
              <w:placeholder>
                <w:docPart w:val="ED3D04AAB7974515957C10A391E2996B"/>
              </w:placeholder>
              <w:showingPlcHdr/>
              <w:dataBinding w:prefixMappings="xmlns:ns0='http://purl.org/dc/elements/1.1/' xmlns:ns1='http://schemas.openxmlformats.org/package/2006/metadata/core-properties' " w:xpath="/ns1:coreProperties[1]/ns0:creator[1]" w:storeItemID="{6C3C8BC8-F283-45AE-878A-BAB7291924A1}"/>
              <w:text/>
            </w:sdtPr>
            <w:sdtContent>
              <w:p w:rsidR="00EE6620" w:rsidRDefault="009207F9">
                <w:pPr>
                  <w:pStyle w:val="Nomemittente"/>
                </w:pPr>
                <w:r>
                  <w:rPr>
                    <w:color w:val="727CA3" w:themeColor="accent1"/>
                  </w:rPr>
                  <w:t>[Digitare il nome del mittente]</w:t>
                </w:r>
              </w:p>
            </w:sdtContent>
          </w:sdt>
          <w:sdt>
            <w:sdtPr>
              <w:id w:val="272514574"/>
              <w:placeholder>
                <w:docPart w:val="AA76C480F3ED415682D24CE43FE8A88E"/>
              </w:placeholder>
              <w:temporary/>
              <w:showingPlcHdr/>
            </w:sdtPr>
            <w:sdtContent>
              <w:p w:rsidR="00EE6620" w:rsidRDefault="009207F9">
                <w:pPr>
                  <w:pStyle w:val="Indirizzomittente"/>
                </w:pPr>
                <w:r>
                  <w:t>[Digitare l'indirizzo del mittente]</w:t>
                </w:r>
              </w:p>
            </w:sdtContent>
          </w:sdt>
          <w:p w:rsidR="00EE6620" w:rsidRDefault="009207F9">
            <w:pPr>
              <w:pStyle w:val="Indirizzomittente"/>
            </w:pPr>
            <w:r>
              <w:t xml:space="preserve">Telefono: </w:t>
            </w:r>
            <w:sdt>
              <w:sdtPr>
                <w:id w:val="272514560"/>
                <w:placeholder>
                  <w:docPart w:val="D5862934373D4F29AED43E593A7952D0"/>
                </w:placeholder>
                <w:temporary/>
                <w:showingPlcHdr/>
              </w:sdtPr>
              <w:sdtContent>
                <w:r>
                  <w:t xml:space="preserve">[Digitare il numero </w:t>
                </w:r>
                <w:r>
                  <w:t>di telefono del mittente]</w:t>
                </w:r>
              </w:sdtContent>
            </w:sdt>
          </w:p>
        </w:tc>
      </w:tr>
    </w:tbl>
    <w:p w:rsidR="00EE6620" w:rsidRDefault="00EE6620"/>
    <w:sdt>
      <w:sdtPr>
        <w:id w:val="274573301"/>
        <w:placeholder>
          <w:docPart w:val="093EC1AF8007497A8140B774F8E80942"/>
        </w:placeholder>
        <w:temporary/>
        <w:showingPlcHdr/>
      </w:sdtPr>
      <w:sdtContent>
        <w:p w:rsidR="00EE6620" w:rsidRDefault="009207F9">
          <w:pPr>
            <w:pStyle w:val="Salutation"/>
          </w:pPr>
          <w:r>
            <w:rPr>
              <w:rStyle w:val="PlaceholderText"/>
              <w:color w:val="auto"/>
            </w:rPr>
            <w:t>[Digitare la formula di apertura]</w:t>
          </w:r>
        </w:p>
      </w:sdtContent>
    </w:sdt>
    <w:sdt>
      <w:sdtPr>
        <w:alias w:val="Digitare il corpo della lettera"/>
        <w:tag w:val="Digitare il corpo della lettera"/>
        <w:id w:val="450933495"/>
        <w:placeholder>
          <w:docPart w:val="33E2849B91564A008D68F56E3D95B8D3"/>
        </w:placeholder>
        <w:temporary/>
        <w:showingPlcHdr/>
      </w:sdtPr>
      <w:sdtContent>
        <w:p w:rsidR="00EE6620" w:rsidRDefault="009207F9">
          <w:r>
            <w:t xml:space="preserve">Le raccolte disponibili nella scheda Inserisci includono elementi coordinati con l'aspetto generale del documento. È possibile utilizzare queste raccolte per inserire tabelle, intestazioni, </w:t>
          </w:r>
          <w:r>
            <w:t>piè di pagina, elenchi, frontespizi e altri blocchi predefiniti per i documenti. Anche le immagini, i grafici o i diagrammi che vengono creati sono coordinati con l'aspetto del documento.</w:t>
          </w:r>
        </w:p>
        <w:p w:rsidR="00EE6620" w:rsidRDefault="009207F9">
          <w:r>
            <w:t>È possibile modificare rapidamente la formattazione del testo selezi</w:t>
          </w:r>
          <w:r>
            <w:t>onato nel documento scegliendo uno stile veloce dalla raccolta stili veloci disponibile nella scheda Home. È inoltre possibile formattare il testo direttamente utilizzando gli altri controlli della scheda Home. Con la maggior parte dei controlli è possibil</w:t>
          </w:r>
          <w:r>
            <w:t>e scegliere di utilizzare l'aspetto del tema corrente oppure un formato specificato direttamente dall'utente.</w:t>
          </w:r>
        </w:p>
        <w:p w:rsidR="00EE6620" w:rsidRDefault="009207F9">
          <w:r>
            <w:t>Per cambiare l'aspetto generale del documento, scegliere un nuovo tema nella scheda Layout di pagina. Per modificare gli stili disponibili nella r</w:t>
          </w:r>
          <w:r>
            <w:t>accolta stili veloci, utilizzare il comando Cambia stili. Sia per la raccolta temi che per la raccolta stili veloci sono disponibili comandi di ripristino, grazie ai quali è possibile sempre ripristinare l'aspetto originale previsto dal modello corrente.</w:t>
          </w:r>
        </w:p>
      </w:sdtContent>
    </w:sdt>
    <w:sdt>
      <w:sdtPr>
        <w:id w:val="253727688"/>
        <w:placeholder>
          <w:docPart w:val="BB8D77B82F0A44B1975663C9CF54C3D4"/>
        </w:placeholder>
        <w:temporary/>
        <w:showingPlcHdr/>
      </w:sdtPr>
      <w:sdtContent>
        <w:p w:rsidR="00EE6620" w:rsidRDefault="009207F9">
          <w:pPr>
            <w:pStyle w:val="Closing"/>
            <w:spacing w:before="480" w:after="1000"/>
            <w:contextualSpacing/>
            <w:rPr>
              <w:color w:val="000000" w:themeColor="text1"/>
            </w:rPr>
          </w:pPr>
          <w:r>
            <w:t>[Digitare la formula di chiusura]</w:t>
          </w:r>
        </w:p>
      </w:sdtContent>
    </w:sdt>
    <w:sdt>
      <w:sdtPr>
        <w:id w:val="253727709"/>
        <w:placeholder>
          <w:docPart w:val="12B3D2D7343D442EAA209192D058475D"/>
        </w:placeholder>
        <w:showingPlcHdr/>
        <w:dataBinding w:prefixMappings="xmlns:ns0='http://schemas.openxmlformats.org/package/2006/metadata/core-properties' xmlns:ns1='http://purl.org/dc/elements/1.1/'" w:xpath="/ns0:coreProperties[1]/ns1:creator[1]" w:storeItemID="{6C3C8BC8-F283-45AE-878A-BAB7291924A1}"/>
        <w:text/>
      </w:sdtPr>
      <w:sdtContent>
        <w:p w:rsidR="00EE6620" w:rsidRDefault="009207F9">
          <w:pPr>
            <w:pStyle w:val="Nomemittentefirma"/>
            <w:rPr>
              <w:b w:val="0"/>
              <w:color w:val="000000" w:themeColor="text1"/>
            </w:rPr>
          </w:pPr>
          <w:r>
            <w:t>[Digitare il nome del mittente]</w:t>
          </w:r>
        </w:p>
      </w:sdtContent>
    </w:sdt>
    <w:sdt>
      <w:sdtPr>
        <w:id w:val="253727777"/>
        <w:placeholder>
          <w:docPart w:val="10A68821AD9D47DD82950FB2884B410B"/>
        </w:placeholder>
        <w:temporary/>
        <w:showingPlcHdr/>
      </w:sdtPr>
      <w:sdtContent>
        <w:p w:rsidR="00EE6620" w:rsidRDefault="009207F9">
          <w:pPr>
            <w:pStyle w:val="Signature"/>
          </w:pPr>
          <w:r>
            <w:t>[Digitare la posizione del mittente]</w:t>
          </w:r>
        </w:p>
      </w:sdtContent>
    </w:sdt>
    <w:p w:rsidR="00EE6620" w:rsidRDefault="00EE6620">
      <w:pPr>
        <w:pStyle w:val="Signature"/>
      </w:pPr>
      <w:sdt>
        <w:sdtPr>
          <w:id w:val="8658258"/>
          <w:placeholder>
            <w:docPart w:val="3553FE37F5244DAE86C8673BEF1119AB"/>
          </w:placeholder>
          <w:showingPlcHdr/>
          <w:dataBinding w:prefixMappings="xmlns:ns0='http://schemas.openxmlformats.org/officeDocument/2006/extended-properties'" w:xpath="/ns0:Properties[1]/ns0:Company[1]" w:storeItemID="{6668398D-A668-4E3E-A5EB-62B293D839F1}"/>
          <w:text/>
        </w:sdtPr>
        <w:sdtContent>
          <w:r w:rsidR="009207F9">
            <w:t>[Digitare il nome della società del mittente]</w:t>
          </w:r>
        </w:sdtContent>
      </w:sdt>
    </w:p>
    <w:sdt>
      <w:sdtPr>
        <w:id w:val="19890522"/>
        <w:placeholder>
          <w:docPart w:val="3C4E6DB6C9E24F668EDE2AA9A920B071"/>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p w:rsidR="00EE6620" w:rsidRDefault="009207F9">
          <w:pPr>
            <w:spacing w:after="0"/>
            <w:contextualSpacing/>
            <w:rPr>
              <w:smallCaps/>
            </w:rPr>
          </w:pPr>
          <w:r>
            <w:t>[Selezionare la data]</w:t>
          </w:r>
        </w:p>
      </w:sdtContent>
    </w:sdt>
    <w:p w:rsidR="00EE6620" w:rsidRDefault="00EE6620"/>
    <w:sectPr w:rsidR="00EE6620" w:rsidSect="00EE6620">
      <w:headerReference w:type="even" r:id="rId10"/>
      <w:headerReference w:type="default" r:id="rId11"/>
      <w:footerReference w:type="even" r:id="rId12"/>
      <w:footerReference w:type="default" r:id="rId13"/>
      <w:headerReference w:type="first" r:id="rId14"/>
      <w:footerReference w:type="first" r:id="rId15"/>
      <w:pgSz w:w="11907" w:h="16839" w:code="1"/>
      <w:pgMar w:top="1418" w:right="1418" w:bottom="1418" w:left="1418" w:header="709" w:footer="709"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20" w:rsidRDefault="009207F9">
      <w:pPr>
        <w:spacing w:after="0" w:line="240" w:lineRule="auto"/>
      </w:pPr>
      <w:r>
        <w:separator/>
      </w:r>
    </w:p>
  </w:endnote>
  <w:endnote w:type="continuationSeparator" w:id="1">
    <w:p w:rsidR="00EE6620" w:rsidRDefault="00920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20" w:rsidRDefault="009207F9">
    <w:pPr>
      <w:pStyle w:val="Pidipaginasinistro"/>
    </w:pPr>
    <w:r>
      <w:rPr>
        <w:color w:val="9FB8CD" w:themeColor="accent2"/>
      </w:rPr>
      <w:sym w:font="Wingdings 3" w:char="F07D"/>
    </w:r>
    <w:r>
      <w:t xml:space="preserve"> </w:t>
    </w:r>
    <w:r>
      <w:t xml:space="preserve">Pagina </w:t>
    </w:r>
    <w:fldSimple w:instr=" PAGE  \* Arabic  \* MERGEFORMAT ">
      <w:r>
        <w:rPr>
          <w:noProof/>
        </w:rPr>
        <w:t>2</w:t>
      </w:r>
    </w:fldSimple>
  </w:p>
  <w:p w:rsidR="00EE6620" w:rsidRDefault="00EE6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20" w:rsidRDefault="009207F9">
    <w:pPr>
      <w:pStyle w:val="Pidipaginadestro"/>
    </w:pPr>
    <w:r>
      <w:rPr>
        <w:color w:val="9FB8CD" w:themeColor="accent2"/>
      </w:rPr>
      <w:sym w:font="Wingdings 3" w:char="F07D"/>
    </w:r>
    <w:r>
      <w:t xml:space="preserve"> </w:t>
    </w:r>
    <w:r>
      <w:t xml:space="preserve">Pagina </w:t>
    </w:r>
    <w:fldSimple w:instr=" PAGE  \* Arabic  \* MERGEFORMAT ">
      <w:r>
        <w:rPr>
          <w:noProof/>
        </w:rPr>
        <w:t>1</w:t>
      </w:r>
    </w:fldSimple>
  </w:p>
  <w:p w:rsidR="00EE6620" w:rsidRDefault="00EE6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20" w:rsidRDefault="00EE6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20" w:rsidRDefault="009207F9">
      <w:pPr>
        <w:spacing w:after="0" w:line="240" w:lineRule="auto"/>
      </w:pPr>
      <w:r>
        <w:separator/>
      </w:r>
    </w:p>
  </w:footnote>
  <w:footnote w:type="continuationSeparator" w:id="1">
    <w:p w:rsidR="00EE6620" w:rsidRDefault="00920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20" w:rsidRDefault="009207F9">
    <w:pPr>
      <w:pStyle w:val="Intestazionesinistra"/>
      <w:jc w:val="right"/>
    </w:pPr>
    <w:r>
      <w:rPr>
        <w:color w:val="9FB8CD" w:themeColor="accent2"/>
      </w:rPr>
      <w:sym w:font="Wingdings 3" w:char="F07D"/>
    </w:r>
    <w:r>
      <w:t xml:space="preserve"> </w:t>
    </w:r>
    <w:sdt>
      <w:sdtPr>
        <w:rPr>
          <w:color w:val="808080" w:themeColor="background1" w:themeShade="80"/>
        </w:rPr>
        <w:id w:val="23187276"/>
        <w:placeholder>
          <w:docPart w:val="66525E3F738041E6993B10AA953FFDB4"/>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rPr>
          <w:t xml:space="preserve">     </w:t>
        </w:r>
      </w:sdtContent>
    </w:sdt>
  </w:p>
  <w:p w:rsidR="00EE6620" w:rsidRDefault="00EE6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20" w:rsidRDefault="009207F9">
    <w:pPr>
      <w:pStyle w:val="Intestazionedestra"/>
      <w:jc w:val="left"/>
    </w:pPr>
    <w:r>
      <w:rPr>
        <w:color w:val="9FB8CD" w:themeColor="accent2"/>
      </w:rPr>
      <w:sym w:font="Wingdings 3" w:char="F07D"/>
    </w:r>
    <w:r>
      <w:t xml:space="preserve"> </w:t>
    </w:r>
    <w:sdt>
      <w:sdtPr>
        <w:rPr>
          <w:color w:val="808080" w:themeColor="background1" w:themeShade="80"/>
        </w:rPr>
        <w:id w:val="795421564"/>
        <w:placeholder>
          <w:docPart w:val="BE21084191034E32992DA351C204FBF6"/>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rPr>
          <w:t xml:space="preserve">     </w:t>
        </w:r>
      </w:sdtContent>
    </w:sdt>
  </w:p>
  <w:p w:rsidR="00EE6620" w:rsidRDefault="00EE6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20" w:rsidRDefault="00EE6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09"/>
  <w:hyphenationZone w:val="280"/>
  <w:evenAndOddHeaders/>
  <w:drawingGridHorizontalSpacing w:val="100"/>
  <w:displayHorizontalDrawingGridEvery w:val="2"/>
  <w:characterSpacingControl w:val="doNotCompress"/>
  <w:footnotePr>
    <w:footnote w:id="0"/>
    <w:footnote w:id="1"/>
  </w:footnotePr>
  <w:endnotePr>
    <w:endnote w:id="0"/>
    <w:endnote w:id="1"/>
  </w:endnotePr>
  <w:compat>
    <w:useFELayout/>
  </w:compat>
  <w:rsids>
    <w:rsidRoot w:val="00EE6620"/>
    <w:rsid w:val="009207F9"/>
    <w:rsid w:val="00EE6620"/>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20"/>
    <w:rPr>
      <w:sz w:val="20"/>
      <w:szCs w:val="20"/>
      <w:lang w:val="it-IT"/>
    </w:rPr>
  </w:style>
  <w:style w:type="paragraph" w:styleId="Heading1">
    <w:name w:val="heading 1"/>
    <w:basedOn w:val="Normal"/>
    <w:next w:val="Normal"/>
    <w:link w:val="Heading1Char"/>
    <w:uiPriority w:val="9"/>
    <w:semiHidden/>
    <w:unhideWhenUsed/>
    <w:rsid w:val="00EE6620"/>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Heading2">
    <w:name w:val="heading 2"/>
    <w:basedOn w:val="Normal"/>
    <w:next w:val="Normal"/>
    <w:link w:val="Heading2Char"/>
    <w:uiPriority w:val="9"/>
    <w:semiHidden/>
    <w:unhideWhenUsed/>
    <w:rsid w:val="00EE6620"/>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EE6620"/>
    <w:pPr>
      <w:keepNext/>
      <w:keepLines/>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EE6620"/>
    <w:pPr>
      <w:keepNext/>
      <w:keepLines/>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EE6620"/>
    <w:pPr>
      <w:keepNext/>
      <w:keepLines/>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EE6620"/>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EE66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62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E662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E6620"/>
    <w:pPr>
      <w:spacing w:after="0" w:line="240" w:lineRule="auto"/>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E6620"/>
    <w:pPr>
      <w:tabs>
        <w:tab w:val="center" w:pos="4320"/>
        <w:tab w:val="right" w:pos="8640"/>
      </w:tabs>
    </w:pPr>
  </w:style>
  <w:style w:type="character" w:customStyle="1" w:styleId="FooterChar">
    <w:name w:val="Footer Char"/>
    <w:basedOn w:val="DefaultParagraphFont"/>
    <w:link w:val="Footer"/>
    <w:uiPriority w:val="99"/>
    <w:rsid w:val="00EE6620"/>
    <w:rPr>
      <w:sz w:val="20"/>
    </w:rPr>
  </w:style>
  <w:style w:type="paragraph" w:styleId="NoSpacing">
    <w:name w:val="No Spacing"/>
    <w:basedOn w:val="Normal"/>
    <w:link w:val="NoSpacingChar"/>
    <w:uiPriority w:val="99"/>
    <w:qFormat/>
    <w:rsid w:val="00EE6620"/>
    <w:pPr>
      <w:spacing w:after="0" w:line="240" w:lineRule="auto"/>
    </w:pPr>
  </w:style>
  <w:style w:type="character" w:customStyle="1" w:styleId="NoSpacingChar">
    <w:name w:val="No Spacing Char"/>
    <w:basedOn w:val="DefaultParagraphFont"/>
    <w:link w:val="NoSpacing"/>
    <w:uiPriority w:val="99"/>
    <w:rsid w:val="00EE6620"/>
    <w:rPr>
      <w:sz w:val="20"/>
    </w:rPr>
  </w:style>
  <w:style w:type="paragraph" w:styleId="Closing">
    <w:name w:val="Closing"/>
    <w:basedOn w:val="Normal"/>
    <w:link w:val="ClosingChar"/>
    <w:uiPriority w:val="7"/>
    <w:unhideWhenUsed/>
    <w:qFormat/>
    <w:rsid w:val="00EE6620"/>
    <w:pPr>
      <w:spacing w:before="240" w:after="0"/>
      <w:ind w:right="4320"/>
    </w:pPr>
  </w:style>
  <w:style w:type="character" w:customStyle="1" w:styleId="ClosingChar">
    <w:name w:val="Closing Char"/>
    <w:basedOn w:val="DefaultParagraphFont"/>
    <w:link w:val="Closing"/>
    <w:uiPriority w:val="7"/>
    <w:rsid w:val="00EE6620"/>
    <w:rPr>
      <w:sz w:val="20"/>
      <w:szCs w:val="20"/>
      <w:lang w:val="it-IT"/>
    </w:rPr>
  </w:style>
  <w:style w:type="paragraph" w:customStyle="1" w:styleId="Indirizzodestinatario">
    <w:name w:val="Indirizzo destinatario"/>
    <w:basedOn w:val="NoSpacing"/>
    <w:link w:val="Carindirizzodestinatario"/>
    <w:uiPriority w:val="5"/>
    <w:qFormat/>
    <w:rsid w:val="00EE6620"/>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Salutation">
    <w:name w:val="Salutation"/>
    <w:basedOn w:val="Normal"/>
    <w:next w:val="Normal"/>
    <w:link w:val="SalutationChar"/>
    <w:uiPriority w:val="6"/>
    <w:unhideWhenUsed/>
    <w:qFormat/>
    <w:rsid w:val="00EE6620"/>
    <w:pPr>
      <w:spacing w:before="400" w:after="320" w:line="240" w:lineRule="auto"/>
    </w:pPr>
    <w:rPr>
      <w:b/>
      <w:bCs/>
    </w:rPr>
  </w:style>
  <w:style w:type="character" w:customStyle="1" w:styleId="SalutationChar">
    <w:name w:val="Salutation Char"/>
    <w:basedOn w:val="DefaultParagraphFont"/>
    <w:link w:val="Salutation"/>
    <w:uiPriority w:val="6"/>
    <w:rsid w:val="00EE6620"/>
    <w:rPr>
      <w:b/>
      <w:bCs/>
      <w:sz w:val="20"/>
    </w:rPr>
  </w:style>
  <w:style w:type="paragraph" w:customStyle="1" w:styleId="Indirizzomittente">
    <w:name w:val="Indirizzo mittente"/>
    <w:basedOn w:val="NoSpacing"/>
    <w:link w:val="Carindirizzomittente"/>
    <w:uiPriority w:val="3"/>
    <w:qFormat/>
    <w:rsid w:val="00EE6620"/>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Nomedestinatari">
    <w:name w:val="Nome destinatari"/>
    <w:basedOn w:val="Indirizzodestinatario"/>
    <w:link w:val="Carnomedestinatario"/>
    <w:uiPriority w:val="4"/>
    <w:qFormat/>
    <w:rsid w:val="00EE6620"/>
    <w:pPr>
      <w:spacing w:before="80"/>
    </w:pPr>
    <w:rPr>
      <w:b/>
      <w:bCs/>
      <w:color w:val="525A7D" w:themeColor="accent1" w:themeShade="BF"/>
      <w:sz w:val="20"/>
      <w:szCs w:val="20"/>
    </w:rPr>
  </w:style>
  <w:style w:type="paragraph" w:customStyle="1" w:styleId="Nomemittente">
    <w:name w:val="Nome mittente"/>
    <w:basedOn w:val="Indirizzomittente"/>
    <w:link w:val="Carnomemittente"/>
    <w:uiPriority w:val="2"/>
    <w:qFormat/>
    <w:rsid w:val="00EE6620"/>
    <w:rPr>
      <w:b/>
      <w:bCs/>
      <w:color w:val="525A7D" w:themeColor="accent1" w:themeShade="BF"/>
      <w:sz w:val="20"/>
      <w:szCs w:val="20"/>
    </w:rPr>
  </w:style>
  <w:style w:type="character" w:customStyle="1" w:styleId="Carindirizzomittente">
    <w:name w:val="Car. indirizzo mittente"/>
    <w:basedOn w:val="NoSpacingChar"/>
    <w:link w:val="Indirizzomittente"/>
    <w:uiPriority w:val="3"/>
    <w:rsid w:val="00EE6620"/>
    <w:rPr>
      <w:rFonts w:asciiTheme="majorHAnsi" w:eastAsiaTheme="majorEastAsia" w:hAnsiTheme="majorHAnsi" w:cstheme="majorBidi"/>
      <w:color w:val="9FB8CD" w:themeColor="accent2"/>
      <w:sz w:val="18"/>
      <w:szCs w:val="18"/>
    </w:rPr>
  </w:style>
  <w:style w:type="character" w:customStyle="1" w:styleId="Carnomemittente">
    <w:name w:val="Car. nome mittente"/>
    <w:basedOn w:val="Carindirizzomittente"/>
    <w:link w:val="Nomemittente"/>
    <w:uiPriority w:val="2"/>
    <w:rsid w:val="00EE6620"/>
    <w:rPr>
      <w:b/>
      <w:bCs/>
      <w:color w:val="525A7D" w:themeColor="accent1" w:themeShade="BF"/>
      <w:sz w:val="20"/>
      <w:szCs w:val="20"/>
    </w:rPr>
  </w:style>
  <w:style w:type="character" w:customStyle="1" w:styleId="Carindirizzodestinatario">
    <w:name w:val="Car. indirizzo destinatario"/>
    <w:basedOn w:val="NoSpacingChar"/>
    <w:link w:val="Indirizzodestinatario"/>
    <w:uiPriority w:val="5"/>
    <w:rsid w:val="00EE6620"/>
    <w:rPr>
      <w:rFonts w:asciiTheme="majorHAnsi" w:eastAsiaTheme="majorEastAsia" w:hAnsiTheme="majorHAnsi" w:cstheme="majorBidi"/>
      <w:color w:val="9FB8CD" w:themeColor="accent2"/>
      <w:sz w:val="18"/>
      <w:szCs w:val="18"/>
    </w:rPr>
  </w:style>
  <w:style w:type="character" w:customStyle="1" w:styleId="Carnomedestinatario">
    <w:name w:val="Car. nome destinatario"/>
    <w:basedOn w:val="Carindirizzodestinatario"/>
    <w:link w:val="Nomedestinatari"/>
    <w:uiPriority w:val="4"/>
    <w:rsid w:val="00EE6620"/>
    <w:rPr>
      <w:b/>
      <w:bCs/>
      <w:color w:val="525A7D" w:themeColor="accent1" w:themeShade="BF"/>
      <w:sz w:val="20"/>
      <w:szCs w:val="20"/>
    </w:rPr>
  </w:style>
  <w:style w:type="character" w:styleId="PlaceholderText">
    <w:name w:val="Placeholder Text"/>
    <w:basedOn w:val="DefaultParagraphFont"/>
    <w:uiPriority w:val="99"/>
    <w:unhideWhenUsed/>
    <w:rsid w:val="00EE6620"/>
    <w:rPr>
      <w:color w:val="808080"/>
    </w:rPr>
  </w:style>
  <w:style w:type="paragraph" w:customStyle="1" w:styleId="Nomemittentefirma">
    <w:name w:val="Nome mittente (firma)"/>
    <w:basedOn w:val="NoSpacing"/>
    <w:uiPriority w:val="7"/>
    <w:rsid w:val="00EE6620"/>
    <w:pPr>
      <w:pBdr>
        <w:top w:val="single" w:sz="4" w:space="1" w:color="727CA3" w:themeColor="accent1"/>
      </w:pBdr>
      <w:ind w:right="4320"/>
    </w:pPr>
    <w:rPr>
      <w:b/>
      <w:bCs/>
      <w:color w:val="727CA3" w:themeColor="accent1"/>
    </w:rPr>
  </w:style>
  <w:style w:type="paragraph" w:styleId="Signature">
    <w:name w:val="Signature"/>
    <w:basedOn w:val="Normal"/>
    <w:link w:val="SignatureChar"/>
    <w:uiPriority w:val="99"/>
    <w:unhideWhenUsed/>
    <w:rsid w:val="00EE6620"/>
    <w:pPr>
      <w:spacing w:after="0" w:line="240" w:lineRule="auto"/>
    </w:pPr>
  </w:style>
  <w:style w:type="character" w:customStyle="1" w:styleId="SignatureChar">
    <w:name w:val="Signature Char"/>
    <w:basedOn w:val="DefaultParagraphFont"/>
    <w:link w:val="Signature"/>
    <w:uiPriority w:val="99"/>
    <w:rsid w:val="00EE6620"/>
    <w:rPr>
      <w:sz w:val="20"/>
    </w:rPr>
  </w:style>
  <w:style w:type="paragraph" w:styleId="BalloonText">
    <w:name w:val="Balloon Text"/>
    <w:basedOn w:val="Normal"/>
    <w:link w:val="BalloonTextChar"/>
    <w:uiPriority w:val="99"/>
    <w:semiHidden/>
    <w:unhideWhenUsed/>
    <w:rsid w:val="00EE6620"/>
    <w:rPr>
      <w:rFonts w:hAnsi="Tahoma"/>
      <w:sz w:val="16"/>
      <w:szCs w:val="16"/>
    </w:rPr>
  </w:style>
  <w:style w:type="character" w:customStyle="1" w:styleId="BalloonTextChar">
    <w:name w:val="Balloon Text Char"/>
    <w:basedOn w:val="DefaultParagraphFont"/>
    <w:link w:val="BalloonText"/>
    <w:uiPriority w:val="99"/>
    <w:semiHidden/>
    <w:rsid w:val="00EE6620"/>
    <w:rPr>
      <w:rFonts w:hAnsi="Tahoma"/>
      <w:sz w:val="16"/>
      <w:szCs w:val="16"/>
      <w:lang w:val="it-IT"/>
    </w:rPr>
  </w:style>
  <w:style w:type="character" w:styleId="BookTitle">
    <w:name w:val="Book Title"/>
    <w:basedOn w:val="DefaultParagraphFont"/>
    <w:uiPriority w:val="33"/>
    <w:qFormat/>
    <w:rsid w:val="00EE6620"/>
    <w:rPr>
      <w:rFonts w:eastAsiaTheme="minorEastAsia" w:cstheme="minorBidi"/>
      <w:bCs w:val="0"/>
      <w:i/>
      <w:iCs/>
      <w:smallCaps/>
      <w:spacing w:val="5"/>
      <w:szCs w:val="20"/>
      <w:lang w:val="it-IT"/>
    </w:rPr>
  </w:style>
  <w:style w:type="paragraph" w:styleId="Caption">
    <w:name w:val="caption"/>
    <w:basedOn w:val="Normal"/>
    <w:next w:val="Normal"/>
    <w:uiPriority w:val="35"/>
    <w:semiHidden/>
    <w:unhideWhenUsed/>
    <w:qFormat/>
    <w:rsid w:val="00EE6620"/>
    <w:pPr>
      <w:spacing w:line="240" w:lineRule="auto"/>
    </w:pPr>
    <w:rPr>
      <w:b/>
      <w:bCs/>
      <w:color w:val="727CA3" w:themeColor="accent1"/>
      <w:sz w:val="18"/>
      <w:szCs w:val="18"/>
    </w:rPr>
  </w:style>
  <w:style w:type="character" w:styleId="Emphasis">
    <w:name w:val="Emphasis"/>
    <w:uiPriority w:val="20"/>
    <w:qFormat/>
    <w:rsid w:val="00EE6620"/>
    <w:rPr>
      <w:rFonts w:eastAsiaTheme="minorEastAsia" w:cstheme="minorBidi"/>
      <w:b/>
      <w:bCs/>
      <w:i/>
      <w:iCs/>
      <w:spacing w:val="10"/>
      <w:szCs w:val="20"/>
      <w:lang w:val="it-IT"/>
    </w:rPr>
  </w:style>
  <w:style w:type="paragraph" w:styleId="Header">
    <w:name w:val="header"/>
    <w:basedOn w:val="Normal"/>
    <w:link w:val="HeaderChar"/>
    <w:uiPriority w:val="99"/>
    <w:unhideWhenUsed/>
    <w:rsid w:val="00EE6620"/>
    <w:pPr>
      <w:tabs>
        <w:tab w:val="center" w:pos="4320"/>
        <w:tab w:val="right" w:pos="8640"/>
      </w:tabs>
    </w:pPr>
  </w:style>
  <w:style w:type="character" w:customStyle="1" w:styleId="HeaderChar">
    <w:name w:val="Header Char"/>
    <w:basedOn w:val="DefaultParagraphFont"/>
    <w:link w:val="Header"/>
    <w:uiPriority w:val="99"/>
    <w:rsid w:val="00EE6620"/>
    <w:rPr>
      <w:sz w:val="20"/>
    </w:rPr>
  </w:style>
  <w:style w:type="character" w:customStyle="1" w:styleId="Heading1Char">
    <w:name w:val="Heading 1 Char"/>
    <w:basedOn w:val="DefaultParagraphFont"/>
    <w:link w:val="Heading1"/>
    <w:uiPriority w:val="9"/>
    <w:semiHidden/>
    <w:rsid w:val="00EE6620"/>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EE6620"/>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semiHidden/>
    <w:rsid w:val="00EE6620"/>
    <w:rPr>
      <w:rFonts w:asciiTheme="majorHAnsi" w:eastAsiaTheme="majorEastAsia" w:hAnsiTheme="majorHAnsi" w:cstheme="majorBidi"/>
      <w:b/>
      <w:bCs/>
      <w:color w:val="727CA3" w:themeColor="accent1"/>
      <w:sz w:val="20"/>
    </w:rPr>
  </w:style>
  <w:style w:type="character" w:customStyle="1" w:styleId="Heading4Char">
    <w:name w:val="Heading 4 Char"/>
    <w:basedOn w:val="DefaultParagraphFont"/>
    <w:link w:val="Heading4"/>
    <w:uiPriority w:val="9"/>
    <w:semiHidden/>
    <w:rsid w:val="00EE6620"/>
    <w:rPr>
      <w:rFonts w:asciiTheme="majorHAnsi" w:eastAsiaTheme="majorEastAsia" w:hAnsiTheme="majorHAnsi" w:cstheme="majorBidi"/>
      <w:b/>
      <w:bCs/>
      <w:i/>
      <w:iCs/>
      <w:color w:val="727CA3" w:themeColor="accent1"/>
      <w:sz w:val="20"/>
    </w:rPr>
  </w:style>
  <w:style w:type="character" w:customStyle="1" w:styleId="Heading5Char">
    <w:name w:val="Heading 5 Char"/>
    <w:basedOn w:val="DefaultParagraphFont"/>
    <w:link w:val="Heading5"/>
    <w:uiPriority w:val="9"/>
    <w:semiHidden/>
    <w:rsid w:val="00EE6620"/>
    <w:rPr>
      <w:rFonts w:asciiTheme="majorHAnsi" w:eastAsiaTheme="majorEastAsia" w:hAnsiTheme="majorHAnsi" w:cstheme="majorBidi"/>
      <w:color w:val="363C53" w:themeColor="accent1" w:themeShade="7F"/>
      <w:sz w:val="20"/>
    </w:rPr>
  </w:style>
  <w:style w:type="character" w:customStyle="1" w:styleId="Heading6Char">
    <w:name w:val="Heading 6 Char"/>
    <w:basedOn w:val="DefaultParagraphFont"/>
    <w:link w:val="Heading6"/>
    <w:uiPriority w:val="9"/>
    <w:semiHidden/>
    <w:rsid w:val="00EE6620"/>
    <w:rPr>
      <w:rFonts w:asciiTheme="majorHAnsi" w:eastAsiaTheme="majorEastAsia" w:hAnsiTheme="majorHAnsi" w:cstheme="majorBidi"/>
      <w:i/>
      <w:iCs/>
      <w:color w:val="363C53" w:themeColor="accent1" w:themeShade="7F"/>
      <w:sz w:val="20"/>
    </w:rPr>
  </w:style>
  <w:style w:type="character" w:customStyle="1" w:styleId="Heading7Char">
    <w:name w:val="Heading 7 Char"/>
    <w:basedOn w:val="DefaultParagraphFont"/>
    <w:link w:val="Heading7"/>
    <w:uiPriority w:val="9"/>
    <w:semiHidden/>
    <w:rsid w:val="00EE662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EE6620"/>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EE6620"/>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semiHidden/>
    <w:unhideWhenUsed/>
    <w:rsid w:val="00EE6620"/>
    <w:rPr>
      <w:color w:val="B292CA" w:themeColor="hyperlink"/>
      <w:u w:val="single"/>
    </w:rPr>
  </w:style>
  <w:style w:type="character" w:styleId="IntenseEmphasis">
    <w:name w:val="Intense Emphasis"/>
    <w:basedOn w:val="DefaultParagraphFont"/>
    <w:uiPriority w:val="21"/>
    <w:qFormat/>
    <w:rsid w:val="00EE6620"/>
    <w:rPr>
      <w:b/>
      <w:bCs/>
      <w:i/>
      <w:iCs/>
      <w:smallCaps/>
      <w:color w:val="727CA3" w:themeColor="accent1"/>
    </w:rPr>
  </w:style>
  <w:style w:type="paragraph" w:styleId="IntenseQuote">
    <w:name w:val="Intense Quote"/>
    <w:basedOn w:val="Normal"/>
    <w:next w:val="Normal"/>
    <w:link w:val="IntenseQuoteChar"/>
    <w:uiPriority w:val="30"/>
    <w:qFormat/>
    <w:rsid w:val="00EE6620"/>
    <w:pPr>
      <w:pBdr>
        <w:bottom w:val="single" w:sz="4" w:space="4" w:color="727CA3" w:themeColor="accent1"/>
      </w:pBdr>
      <w:spacing w:before="320" w:after="480"/>
      <w:ind w:left="936" w:right="936"/>
    </w:pPr>
    <w:rPr>
      <w:b/>
      <w:bCs/>
      <w:i/>
      <w:iCs/>
      <w:color w:val="727CA3" w:themeColor="accent1"/>
    </w:rPr>
  </w:style>
  <w:style w:type="character" w:customStyle="1" w:styleId="IntenseQuoteChar">
    <w:name w:val="Intense Quote Char"/>
    <w:basedOn w:val="DefaultParagraphFont"/>
    <w:link w:val="IntenseQuote"/>
    <w:uiPriority w:val="30"/>
    <w:rsid w:val="00EE6620"/>
    <w:rPr>
      <w:b/>
      <w:bCs/>
      <w:i/>
      <w:iCs/>
      <w:color w:val="727CA3" w:themeColor="accent1"/>
      <w:sz w:val="20"/>
    </w:rPr>
  </w:style>
  <w:style w:type="character" w:styleId="IntenseReference">
    <w:name w:val="Intense Reference"/>
    <w:basedOn w:val="DefaultParagraphFont"/>
    <w:uiPriority w:val="32"/>
    <w:qFormat/>
    <w:rsid w:val="00EE6620"/>
    <w:rPr>
      <w:smallCaps/>
      <w:spacing w:val="5"/>
      <w:u w:val="single"/>
    </w:rPr>
  </w:style>
  <w:style w:type="table" w:customStyle="1" w:styleId="B2LightShadingAccent2">
    <w:name w:val="B2 Light Shading Accent 2"/>
    <w:basedOn w:val="TableNormal"/>
    <w:uiPriority w:val="42"/>
    <w:rsid w:val="00EE6620"/>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EE6620"/>
    <w:pPr>
      <w:numPr>
        <w:numId w:val="11"/>
      </w:numPr>
      <w:spacing w:after="120"/>
      <w:contextualSpacing/>
    </w:pPr>
  </w:style>
  <w:style w:type="paragraph" w:styleId="ListBullet2">
    <w:name w:val="List Bullet 2"/>
    <w:basedOn w:val="Normal"/>
    <w:uiPriority w:val="36"/>
    <w:unhideWhenUsed/>
    <w:qFormat/>
    <w:rsid w:val="00EE6620"/>
    <w:pPr>
      <w:numPr>
        <w:numId w:val="12"/>
      </w:numPr>
      <w:spacing w:after="120"/>
      <w:contextualSpacing/>
    </w:pPr>
  </w:style>
  <w:style w:type="paragraph" w:styleId="ListBullet3">
    <w:name w:val="List Bullet 3"/>
    <w:basedOn w:val="Normal"/>
    <w:uiPriority w:val="36"/>
    <w:unhideWhenUsed/>
    <w:qFormat/>
    <w:rsid w:val="00EE6620"/>
    <w:pPr>
      <w:numPr>
        <w:numId w:val="13"/>
      </w:numPr>
      <w:spacing w:after="120"/>
      <w:contextualSpacing/>
    </w:pPr>
  </w:style>
  <w:style w:type="paragraph" w:styleId="ListBullet4">
    <w:name w:val="List Bullet 4"/>
    <w:basedOn w:val="Normal"/>
    <w:uiPriority w:val="36"/>
    <w:semiHidden/>
    <w:unhideWhenUsed/>
    <w:rsid w:val="00EE6620"/>
    <w:pPr>
      <w:numPr>
        <w:numId w:val="14"/>
      </w:numPr>
      <w:spacing w:after="120"/>
      <w:contextualSpacing/>
    </w:pPr>
  </w:style>
  <w:style w:type="paragraph" w:styleId="ListBullet5">
    <w:name w:val="List Bullet 5"/>
    <w:basedOn w:val="Normal"/>
    <w:uiPriority w:val="36"/>
    <w:semiHidden/>
    <w:unhideWhenUsed/>
    <w:rsid w:val="00EE6620"/>
    <w:pPr>
      <w:numPr>
        <w:numId w:val="15"/>
      </w:numPr>
      <w:spacing w:after="120"/>
      <w:contextualSpacing/>
    </w:pPr>
  </w:style>
  <w:style w:type="paragraph" w:styleId="Quote">
    <w:name w:val="Quote"/>
    <w:basedOn w:val="Normal"/>
    <w:next w:val="Normal"/>
    <w:link w:val="QuoteChar"/>
    <w:uiPriority w:val="29"/>
    <w:qFormat/>
    <w:rsid w:val="00EE6620"/>
    <w:rPr>
      <w:i/>
      <w:iCs/>
      <w:color w:val="000000" w:themeColor="text1"/>
    </w:rPr>
  </w:style>
  <w:style w:type="character" w:customStyle="1" w:styleId="QuoteChar">
    <w:name w:val="Quote Char"/>
    <w:basedOn w:val="DefaultParagraphFont"/>
    <w:link w:val="Quote"/>
    <w:uiPriority w:val="29"/>
    <w:rsid w:val="00EE6620"/>
    <w:rPr>
      <w:i/>
      <w:iCs/>
      <w:color w:val="000000" w:themeColor="text1"/>
      <w:sz w:val="20"/>
    </w:rPr>
  </w:style>
  <w:style w:type="character" w:styleId="Strong">
    <w:name w:val="Strong"/>
    <w:uiPriority w:val="22"/>
    <w:qFormat/>
    <w:rsid w:val="00EE6620"/>
    <w:rPr>
      <w:rFonts w:eastAsiaTheme="minorEastAsia" w:cstheme="minorBidi"/>
      <w:b/>
      <w:bCs/>
      <w:iCs w:val="0"/>
      <w:szCs w:val="20"/>
      <w:lang w:val="it-IT"/>
    </w:rPr>
  </w:style>
  <w:style w:type="paragraph" w:styleId="Subtitle">
    <w:name w:val="Subtitle"/>
    <w:basedOn w:val="Normal"/>
    <w:link w:val="SubtitleChar"/>
    <w:uiPriority w:val="11"/>
    <w:semiHidden/>
    <w:unhideWhenUsed/>
    <w:rsid w:val="00EE6620"/>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EE6620"/>
    <w:rPr>
      <w:rFonts w:asciiTheme="majorHAnsi" w:eastAsiaTheme="majorEastAsia" w:hAnsiTheme="majorHAnsi" w:cstheme="majorBidi"/>
      <w:i/>
      <w:iCs/>
      <w:color w:val="727CA3" w:themeColor="accent1"/>
      <w:spacing w:val="15"/>
      <w:sz w:val="24"/>
      <w:szCs w:val="24"/>
    </w:rPr>
  </w:style>
  <w:style w:type="character" w:styleId="SubtleEmphasis">
    <w:name w:val="Subtle Emphasis"/>
    <w:basedOn w:val="DefaultParagraphFont"/>
    <w:uiPriority w:val="19"/>
    <w:qFormat/>
    <w:rsid w:val="00EE6620"/>
    <w:rPr>
      <w:i/>
      <w:iCs/>
    </w:rPr>
  </w:style>
  <w:style w:type="character" w:styleId="SubtleReference">
    <w:name w:val="Subtle Reference"/>
    <w:basedOn w:val="DefaultParagraphFont"/>
    <w:uiPriority w:val="31"/>
    <w:qFormat/>
    <w:rsid w:val="00EE6620"/>
    <w:rPr>
      <w:smallCaps/>
    </w:rPr>
  </w:style>
  <w:style w:type="paragraph" w:styleId="Title">
    <w:name w:val="Title"/>
    <w:basedOn w:val="Normal"/>
    <w:link w:val="TitleChar"/>
    <w:uiPriority w:val="10"/>
    <w:semiHidden/>
    <w:unhideWhenUsed/>
    <w:rsid w:val="00EE6620"/>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leChar">
    <w:name w:val="Title Char"/>
    <w:basedOn w:val="DefaultParagraphFont"/>
    <w:link w:val="Title"/>
    <w:uiPriority w:val="10"/>
    <w:semiHidden/>
    <w:rsid w:val="00EE6620"/>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EE6620"/>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EE662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EE662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EE662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EE662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EE662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EE662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EE662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EE6620"/>
    <w:pPr>
      <w:tabs>
        <w:tab w:val="right" w:leader="dot" w:pos="8630"/>
      </w:tabs>
      <w:spacing w:after="40" w:line="240" w:lineRule="auto"/>
      <w:ind w:left="1760"/>
    </w:pPr>
    <w:rPr>
      <w:smallCaps/>
      <w:noProof/>
    </w:rPr>
  </w:style>
  <w:style w:type="paragraph" w:customStyle="1" w:styleId="Intestazionesinistra">
    <w:name w:val="Intestazione sinistra"/>
    <w:basedOn w:val="Header"/>
    <w:uiPriority w:val="35"/>
    <w:unhideWhenUsed/>
    <w:qFormat/>
    <w:rsid w:val="00EE6620"/>
    <w:pPr>
      <w:pBdr>
        <w:bottom w:val="dashed" w:sz="4" w:space="18" w:color="7F7F7F" w:themeColor="text1" w:themeTint="80"/>
      </w:pBdr>
      <w:spacing w:line="396" w:lineRule="auto"/>
    </w:pPr>
    <w:rPr>
      <w:color w:val="7F7F7F" w:themeColor="text1" w:themeTint="80"/>
    </w:rPr>
  </w:style>
  <w:style w:type="paragraph" w:customStyle="1" w:styleId="Pidipaginasinistro">
    <w:name w:val="Piè di pagina sinistro"/>
    <w:basedOn w:val="Normal"/>
    <w:next w:val="Normal"/>
    <w:uiPriority w:val="35"/>
    <w:unhideWhenUsed/>
    <w:qFormat/>
    <w:rsid w:val="00EE6620"/>
    <w:pPr>
      <w:pBdr>
        <w:top w:val="dashed" w:sz="4" w:space="18" w:color="7F7F7F" w:themeColor="text1" w:themeTint="80"/>
      </w:pBdr>
      <w:tabs>
        <w:tab w:val="center" w:pos="4320"/>
        <w:tab w:val="right" w:pos="8640"/>
      </w:tabs>
    </w:pPr>
    <w:rPr>
      <w:color w:val="7F7F7F" w:themeColor="text1" w:themeTint="80"/>
    </w:rPr>
  </w:style>
  <w:style w:type="paragraph" w:customStyle="1" w:styleId="Pidipaginadestro">
    <w:name w:val="Piè di pagina destro"/>
    <w:basedOn w:val="Footer"/>
    <w:uiPriority w:val="35"/>
    <w:unhideWhenUsed/>
    <w:qFormat/>
    <w:rsid w:val="00EE6620"/>
    <w:pPr>
      <w:pBdr>
        <w:top w:val="dashed" w:sz="4" w:space="18" w:color="7F7F7F"/>
      </w:pBdr>
      <w:jc w:val="right"/>
    </w:pPr>
    <w:rPr>
      <w:color w:val="7F7F7F" w:themeColor="text1" w:themeTint="80"/>
    </w:rPr>
  </w:style>
  <w:style w:type="paragraph" w:customStyle="1" w:styleId="Intestazionedestra">
    <w:name w:val="Intestazione destra"/>
    <w:basedOn w:val="Header"/>
    <w:uiPriority w:val="35"/>
    <w:unhideWhenUsed/>
    <w:qFormat/>
    <w:rsid w:val="00EE6620"/>
    <w:pPr>
      <w:pBdr>
        <w:bottom w:val="dashed" w:sz="4" w:space="18" w:color="7F7F7F"/>
      </w:pBdr>
      <w:jc w:val="right"/>
    </w:pPr>
    <w:rPr>
      <w:color w:val="7F7F7F" w:themeColor="text1" w:themeTint="80"/>
    </w:rPr>
  </w:style>
  <w:style w:type="paragraph" w:customStyle="1" w:styleId="Indirizzomittente0">
    <w:name w:val="Indirizzo mittente"/>
    <w:basedOn w:val="NoSpacing"/>
    <w:uiPriority w:val="2"/>
    <w:qFormat/>
    <w:rsid w:val="00EE6620"/>
    <w:pPr>
      <w:spacing w:before="200" w:line="276" w:lineRule="auto"/>
      <w:contextualSpacing/>
      <w:jc w:val="right"/>
    </w:pPr>
    <w:rPr>
      <w:color w:val="9FB8CD" w:themeColor="accent2"/>
      <w:sz w:val="18"/>
      <w:szCs w:val="18"/>
    </w:rPr>
  </w:style>
  <w:style w:type="paragraph" w:customStyle="1" w:styleId="Nomedestinatario">
    <w:name w:val="Nome destinatario"/>
    <w:basedOn w:val="NoSpacing"/>
    <w:uiPriority w:val="1"/>
    <w:qFormat/>
    <w:rsid w:val="00EE6620"/>
    <w:pPr>
      <w:jc w:val="right"/>
    </w:pPr>
    <w:rPr>
      <w:rFonts w:asciiTheme="majorHAnsi" w:eastAsiaTheme="majorEastAsia" w:hAnsiTheme="majorHAnsi" w:cstheme="majorBidi"/>
      <w:noProof/>
      <w:color w:val="525A7D" w:themeColor="accent1" w:themeShade="BF"/>
      <w:sz w:val="36"/>
      <w:szCs w:val="36"/>
    </w:rPr>
  </w:style>
  <w:style w:type="paragraph" w:customStyle="1" w:styleId="Intestazioneprimapagina">
    <w:name w:val="Intestazione prima pagina"/>
    <w:basedOn w:val="Header"/>
    <w:qFormat/>
    <w:rsid w:val="00EE6620"/>
    <w:pPr>
      <w:pBdr>
        <w:bottom w:val="dashed" w:sz="4" w:space="18" w:color="7F7F7F"/>
      </w:pBdr>
      <w:spacing w:line="396" w:lineRule="auto"/>
    </w:pPr>
    <w:rPr>
      <w:color w:val="7F7F7F" w:themeColor="text1" w:themeTint="80"/>
    </w:rPr>
  </w:style>
  <w:style w:type="paragraph" w:customStyle="1" w:styleId="Testodata">
    <w:name w:val="Testo data"/>
    <w:basedOn w:val="Normal"/>
    <w:uiPriority w:val="35"/>
    <w:rsid w:val="00EE6620"/>
    <w:pPr>
      <w:spacing w:after="0"/>
      <w:contextualSpacing/>
    </w:pPr>
    <w:rPr>
      <w:color w:val="000000" w:themeColor="text1"/>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8FE188CD024AB7BD768A1EA3978655"/>
        <w:category>
          <w:name w:val="Generale"/>
          <w:gallery w:val="placeholder"/>
        </w:category>
        <w:types>
          <w:type w:val="bbPlcHdr"/>
        </w:types>
        <w:behaviors>
          <w:behavior w:val="content"/>
        </w:behaviors>
        <w:guid w:val="{A5A004A2-5A66-4ABC-AEEA-2BDBD0A862B1}"/>
      </w:docPartPr>
      <w:docPartBody>
        <w:p w:rsidR="00873CF9" w:rsidRDefault="00873CF9">
          <w:pPr>
            <w:pStyle w:val="AB8FE188CD024AB7BD768A1EA39786551"/>
          </w:pPr>
          <w:r>
            <w:rPr>
              <w:lang w:val="it-IT"/>
            </w:rPr>
            <w:t>[Digitare il nome del destinatario]</w:t>
          </w:r>
        </w:p>
      </w:docPartBody>
    </w:docPart>
    <w:docPart>
      <w:docPartPr>
        <w:name w:val="479D982200A5465C97F01CCFEEECB24C"/>
        <w:category>
          <w:name w:val="Generale"/>
          <w:gallery w:val="placeholder"/>
        </w:category>
        <w:types>
          <w:type w:val="bbPlcHdr"/>
        </w:types>
        <w:behaviors>
          <w:behavior w:val="content"/>
        </w:behaviors>
        <w:guid w:val="{9D41FA16-CBD0-47E3-B887-6EC80C7CF1E8}"/>
      </w:docPartPr>
      <w:docPartBody>
        <w:p w:rsidR="00873CF9" w:rsidRDefault="00873CF9">
          <w:pPr>
            <w:pStyle w:val="479D982200A5465C97F01CCFEEECB24C1"/>
          </w:pPr>
          <w:r>
            <w:rPr>
              <w:lang w:val="it-IT"/>
            </w:rPr>
            <w:t>[Digitare l'indirizzo del destinatario]</w:t>
          </w:r>
        </w:p>
      </w:docPartBody>
    </w:docPart>
    <w:docPart>
      <w:docPartPr>
        <w:name w:val="75E63B8BA9234A31B8BAAEA46BF1CDD7"/>
        <w:category>
          <w:name w:val="Generale"/>
          <w:gallery w:val="placeholder"/>
        </w:category>
        <w:types>
          <w:type w:val="bbPlcHdr"/>
        </w:types>
        <w:behaviors>
          <w:behavior w:val="content"/>
        </w:behaviors>
        <w:guid w:val="{FF16D5F4-30D3-4FD0-842D-5CC4D267B8DB}"/>
      </w:docPartPr>
      <w:docPartBody>
        <w:p w:rsidR="00873CF9" w:rsidRDefault="00873CF9">
          <w:pPr>
            <w:pStyle w:val="75E63B8BA9234A31B8BAAEA46BF1CDD71"/>
          </w:pPr>
          <w:r>
            <w:rPr>
              <w:lang w:val="it-IT"/>
            </w:rPr>
            <w:t>[Digitare il numero di telefono del destinatario]</w:t>
          </w:r>
        </w:p>
      </w:docPartBody>
    </w:docPart>
    <w:docPart>
      <w:docPartPr>
        <w:name w:val="AA76C480F3ED415682D24CE43FE8A88E"/>
        <w:category>
          <w:name w:val="Generale"/>
          <w:gallery w:val="placeholder"/>
        </w:category>
        <w:types>
          <w:type w:val="bbPlcHdr"/>
        </w:types>
        <w:behaviors>
          <w:behavior w:val="content"/>
        </w:behaviors>
        <w:guid w:val="{6F3C3026-0124-41CE-AA25-5D50C67D4076}"/>
      </w:docPartPr>
      <w:docPartBody>
        <w:p w:rsidR="00873CF9" w:rsidRDefault="00873CF9">
          <w:pPr>
            <w:pStyle w:val="AA76C480F3ED415682D24CE43FE8A88E1"/>
          </w:pPr>
          <w:r>
            <w:rPr>
              <w:lang w:val="it-IT"/>
            </w:rPr>
            <w:t>[Digitare l'indirizzo del mittente]</w:t>
          </w:r>
        </w:p>
      </w:docPartBody>
    </w:docPart>
    <w:docPart>
      <w:docPartPr>
        <w:name w:val="D5862934373D4F29AED43E593A7952D0"/>
        <w:category>
          <w:name w:val="Generale"/>
          <w:gallery w:val="placeholder"/>
        </w:category>
        <w:types>
          <w:type w:val="bbPlcHdr"/>
        </w:types>
        <w:behaviors>
          <w:behavior w:val="content"/>
        </w:behaviors>
        <w:guid w:val="{EB1F7A92-C6E0-448B-B49D-91EC41704D5E}"/>
      </w:docPartPr>
      <w:docPartBody>
        <w:p w:rsidR="00873CF9" w:rsidRDefault="00873CF9">
          <w:pPr>
            <w:pStyle w:val="D5862934373D4F29AED43E593A7952D01"/>
          </w:pPr>
          <w:r>
            <w:rPr>
              <w:lang w:val="it-IT"/>
            </w:rPr>
            <w:t>[Digitare il numero di telefono del mittente]</w:t>
          </w:r>
        </w:p>
      </w:docPartBody>
    </w:docPart>
    <w:docPart>
      <w:docPartPr>
        <w:name w:val="093EC1AF8007497A8140B774F8E80942"/>
        <w:category>
          <w:name w:val="Generale"/>
          <w:gallery w:val="placeholder"/>
        </w:category>
        <w:types>
          <w:type w:val="bbPlcHdr"/>
        </w:types>
        <w:behaviors>
          <w:behavior w:val="content"/>
        </w:behaviors>
        <w:guid w:val="{F4637D72-6D85-44DC-BDCA-CDCE70AC226C}"/>
      </w:docPartPr>
      <w:docPartBody>
        <w:p w:rsidR="00873CF9" w:rsidRDefault="00873CF9">
          <w:pPr>
            <w:pStyle w:val="093EC1AF8007497A8140B774F8E809429"/>
          </w:pPr>
          <w:r>
            <w:rPr>
              <w:rStyle w:val="PlaceholderText"/>
            </w:rPr>
            <w:t>[Digitare la formula di apertura]</w:t>
          </w:r>
        </w:p>
      </w:docPartBody>
    </w:docPart>
    <w:docPart>
      <w:docPartPr>
        <w:name w:val="33E2849B91564A008D68F56E3D95B8D3"/>
        <w:category>
          <w:name w:val="Generale"/>
          <w:gallery w:val="placeholder"/>
        </w:category>
        <w:types>
          <w:type w:val="bbPlcHdr"/>
        </w:types>
        <w:behaviors>
          <w:behavior w:val="content"/>
        </w:behaviors>
        <w:guid w:val="{A9063A07-9C65-4473-ACA1-96B4EEE448E7}"/>
      </w:docPartPr>
      <w:docPartBody>
        <w:p w:rsidR="00873CF9" w:rsidRDefault="00873CF9">
          <w:pPr>
            <w:rPr>
              <w:lang w:val="it-IT"/>
            </w:rPr>
          </w:pPr>
          <w:r>
            <w:rPr>
              <w:lang w:val="it-IT"/>
            </w:rPr>
            <w:t xml:space="preserve">Le raccolte </w:t>
          </w:r>
          <w:r>
            <w:rPr>
              <w:lang w:val="it-IT"/>
            </w:rPr>
            <w:t>disponibili nella scheda Inserisci includono elementi coordinati con l'aspetto generale del documento. È possibile utilizzare queste raccolte per inserire tabelle, intestazioni, piè di pagina, elenchi, frontespizi e altri blocchi predefiniti per i document</w:t>
          </w:r>
          <w:r>
            <w:rPr>
              <w:lang w:val="it-IT"/>
            </w:rPr>
            <w:t>i. Anche le immagini, i grafici o i diagrammi che vengono creati sono coordinati con l'aspetto del documento.</w:t>
          </w:r>
        </w:p>
        <w:p w:rsidR="00873CF9" w:rsidRDefault="00873CF9">
          <w:pPr>
            <w:rPr>
              <w:lang w:val="it-IT"/>
            </w:rPr>
          </w:pPr>
          <w:r>
            <w:rPr>
              <w:lang w:val="it-IT"/>
            </w:rPr>
            <w:t>È possibile modificare rapidamente la formattazione del testo selezionato nel documento scegliendo uno stile veloce dalla raccolta stili veloci di</w:t>
          </w:r>
          <w:r>
            <w:rPr>
              <w:lang w:val="it-IT"/>
            </w:rPr>
            <w:t>sponibile nella scheda Home. È inoltre possibile formattare il testo direttamente utilizzando gli altri controlli della scheda Home. Con la maggior parte dei controlli è possibile scegliere di utilizzare l'aspetto del tema corrente oppure un formato specif</w:t>
          </w:r>
          <w:r>
            <w:rPr>
              <w:lang w:val="it-IT"/>
            </w:rPr>
            <w:t>icato direttamente dall'utente.</w:t>
          </w:r>
        </w:p>
        <w:p w:rsidR="00873CF9" w:rsidRDefault="00873CF9">
          <w:pPr>
            <w:pStyle w:val="33E2849B91564A008D68F56E3D95B8D3"/>
          </w:pPr>
          <w:r>
            <w:rPr>
              <w:lang w:val="it-IT"/>
            </w:rPr>
            <w:t xml:space="preserve">Per cambiare l'aspetto generale del documento, scegliere un nuovo tema nella scheda Layout di pagina. Per modificare gli stili disponibili nella raccolta stili veloci, utilizzare il comando Cambia stili. Sia per la raccolta </w:t>
          </w:r>
          <w:r>
            <w:rPr>
              <w:lang w:val="it-IT"/>
            </w:rPr>
            <w:t>temi che per la raccolta stili veloci sono disponibili comandi di ripristino, grazie ai quali è possibile sempre ripristinare l'aspetto originale previsto dal modello corrente.</w:t>
          </w:r>
        </w:p>
      </w:docPartBody>
    </w:docPart>
    <w:docPart>
      <w:docPartPr>
        <w:name w:val="BB8D77B82F0A44B1975663C9CF54C3D4"/>
        <w:category>
          <w:name w:val="Generale"/>
          <w:gallery w:val="placeholder"/>
        </w:category>
        <w:types>
          <w:type w:val="bbPlcHdr"/>
        </w:types>
        <w:behaviors>
          <w:behavior w:val="content"/>
        </w:behaviors>
        <w:guid w:val="{7A68631A-800C-4692-B6E6-665F61D97AE9}"/>
      </w:docPartPr>
      <w:docPartBody>
        <w:p w:rsidR="00873CF9" w:rsidRDefault="00873CF9">
          <w:pPr>
            <w:pStyle w:val="BB8D77B82F0A44B1975663C9CF54C3D4"/>
          </w:pPr>
          <w:r>
            <w:rPr>
              <w:lang w:val="it-IT"/>
            </w:rPr>
            <w:t>[Digitare la formula di chiusura]</w:t>
          </w:r>
        </w:p>
      </w:docPartBody>
    </w:docPart>
    <w:docPart>
      <w:docPartPr>
        <w:name w:val="10A68821AD9D47DD82950FB2884B410B"/>
        <w:category>
          <w:name w:val="Generale"/>
          <w:gallery w:val="placeholder"/>
        </w:category>
        <w:types>
          <w:type w:val="bbPlcHdr"/>
        </w:types>
        <w:behaviors>
          <w:behavior w:val="content"/>
        </w:behaviors>
        <w:guid w:val="{34EFBB85-6F84-4C09-902D-77A76949768C}"/>
      </w:docPartPr>
      <w:docPartBody>
        <w:p w:rsidR="00873CF9" w:rsidRDefault="00873CF9">
          <w:pPr>
            <w:pStyle w:val="10A68821AD9D47DD82950FB2884B410B"/>
          </w:pPr>
          <w:r>
            <w:rPr>
              <w:lang w:val="it-IT"/>
            </w:rPr>
            <w:t>[Digitare la posizione del mittente]</w:t>
          </w:r>
        </w:p>
      </w:docPartBody>
    </w:docPart>
    <w:docPart>
      <w:docPartPr>
        <w:name w:val="Copertina fax 1"/>
        <w:style w:val="Normal"/>
        <w:category>
          <w:name w:val=" Lettera"/>
          <w:gallery w:val="coverPg"/>
        </w:category>
        <w:behaviors>
          <w:behavior w:val="pg"/>
        </w:behaviors>
        <w:guid w:val="{975736A3-5D92-4EAC-9879-D0CF2145E6BC}"/>
      </w:docPartPr>
      <w:docPartBody>
        <w:tbl>
          <w:tblPr>
            <w:tblStyle w:val="TableGrid"/>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613"/>
            <w:gridCol w:w="6689"/>
          </w:tblGrid>
          <w:tr w:rsidR="00873CF9">
            <w:tc>
              <w:tcPr>
                <w:tcW w:w="2635" w:type="dxa"/>
                <w:shd w:val="clear" w:color="auto" w:fill="auto"/>
                <w:tcMar>
                  <w:top w:w="0" w:type="dxa"/>
                  <w:bottom w:w="144" w:type="dxa"/>
                </w:tcMar>
                <w:vAlign w:val="bottom"/>
              </w:tcPr>
              <w:p w:rsidR="00873CF9" w:rsidRDefault="00873CF9">
                <w:pPr>
                  <w:rPr>
                    <w:rFonts w:asciiTheme="majorHAnsi" w:hAnsiTheme="majorHAnsi"/>
                    <w:sz w:val="96"/>
                    <w:szCs w:val="96"/>
                  </w:rPr>
                </w:pPr>
                <w:r>
                  <w:rPr>
                    <w:rFonts w:asciiTheme="majorHAnsi" w:hAnsiTheme="majorHAnsi"/>
                    <w:sz w:val="96"/>
                    <w:szCs w:val="96"/>
                  </w:rPr>
                  <w:sym w:font="Wingdings 3" w:char="F07D"/>
                </w:r>
                <w:r>
                  <w:rPr>
                    <w:rFonts w:asciiTheme="majorHAnsi" w:hAnsiTheme="majorHAnsi"/>
                    <w:sz w:val="96"/>
                    <w:szCs w:val="96"/>
                    <w:lang w:val="it-IT"/>
                  </w:rPr>
                  <w:t>Fax</w:t>
                </w:r>
              </w:p>
            </w:tc>
            <w:sdt>
              <w:sdtPr>
                <w:id w:val="794417390"/>
                <w:placeholder>
                  <w:docPart w:val="44C7FCEE5EFC49EAB6746FC094C1EF5F"/>
                </w:placeholder>
                <w:showingPlcHdr/>
                <w:date>
                  <w:dateFormat w:val="d/M/yyyy"/>
                  <w:lid w:val="it-IT"/>
                  <w:storeMappedDataAs w:val="dateTime"/>
                  <w:calendar w:val="gregorian"/>
                </w:date>
              </w:sdtPr>
              <w:sdtContent>
                <w:tc>
                  <w:tcPr>
                    <w:tcW w:w="6955" w:type="dxa"/>
                    <w:tcMar>
                      <w:top w:w="0" w:type="dxa"/>
                      <w:left w:w="360" w:type="dxa"/>
                      <w:bottom w:w="144" w:type="dxa"/>
                      <w:right w:w="115" w:type="dxa"/>
                    </w:tcMar>
                    <w:vAlign w:val="bottom"/>
                  </w:tcPr>
                  <w:p w:rsidR="00873CF9" w:rsidRDefault="00873CF9">
                    <w:pPr>
                      <w:pStyle w:val="NoSpacing"/>
                      <w:jc w:val="right"/>
                    </w:pPr>
                    <w:r>
                      <w:rPr>
                        <w:lang w:val="it-IT"/>
                      </w:rPr>
                      <w:t>[Se</w:t>
                    </w:r>
                    <w:r>
                      <w:rPr>
                        <w:lang w:val="it-IT"/>
                      </w:rPr>
                      <w:t>lezionare una data]</w:t>
                    </w:r>
                  </w:p>
                </w:tc>
              </w:sdtContent>
            </w:sdt>
          </w:tr>
        </w:tbl>
        <w:tbl>
          <w:tblPr>
            <w:tblStyle w:val="TableGrid"/>
            <w:tblpPr w:leftFromText="187" w:rightFromText="187" w:horzAnchor="margin" w:tblpXSpec="center" w:tblpYSpec="bottom"/>
            <w:tblOverlap w:val="never"/>
            <w:tblW w:w="5000" w:type="pct"/>
            <w:tblInd w:w="10" w:type="dxa"/>
            <w:tblCellMar>
              <w:left w:w="144" w:type="dxa"/>
              <w:right w:w="144" w:type="dxa"/>
            </w:tblCellMar>
            <w:tblLook w:val="04A0"/>
          </w:tblPr>
          <w:tblGrid>
            <w:gridCol w:w="261"/>
            <w:gridCol w:w="1108"/>
            <w:gridCol w:w="262"/>
            <w:gridCol w:w="1484"/>
            <w:gridCol w:w="262"/>
            <w:gridCol w:w="1970"/>
            <w:gridCol w:w="262"/>
            <w:gridCol w:w="1487"/>
            <w:gridCol w:w="262"/>
            <w:gridCol w:w="1714"/>
          </w:tblGrid>
          <w:tr w:rsidR="00873CF9">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873CF9" w:rsidRDefault="00873CF9"/>
            </w:tc>
          </w:tr>
          <w:tr w:rsidR="00873CF9">
            <w:trPr>
              <w:trHeight w:val="144"/>
            </w:trPr>
            <w:tc>
              <w:tcPr>
                <w:tcW w:w="264" w:type="dxa"/>
                <w:tcBorders>
                  <w:top w:val="nil"/>
                  <w:left w:val="nil"/>
                  <w:bottom w:val="nil"/>
                  <w:right w:val="nil"/>
                </w:tcBorders>
                <w:tcMar>
                  <w:left w:w="0" w:type="dxa"/>
                  <w:right w:w="0" w:type="dxa"/>
                </w:tcMar>
              </w:tcPr>
              <w:tbl>
                <w:tblPr>
                  <w:tblStyle w:val="TableGrid"/>
                  <w:tblW w:w="0" w:type="auto"/>
                  <w:tblLook w:val="04A0"/>
                </w:tblPr>
                <w:tblGrid>
                  <w:gridCol w:w="251"/>
                </w:tblGrid>
                <w:tr w:rsidR="00873CF9">
                  <w:tc>
                    <w:tcPr>
                      <w:tcW w:w="360" w:type="dxa"/>
                    </w:tcPr>
                    <w:p w:rsidR="00873CF9" w:rsidRDefault="00873CF9">
                      <w:pPr>
                        <w:pStyle w:val="NoSpacing"/>
                        <w:framePr w:hSpace="187" w:wrap="around" w:hAnchor="margin" w:xAlign="center" w:yAlign="bottom"/>
                        <w:suppressOverlap/>
                        <w:jc w:val="center"/>
                      </w:pPr>
                    </w:p>
                  </w:tc>
                </w:tr>
              </w:tbl>
              <w:p w:rsidR="00873CF9" w:rsidRDefault="00873CF9">
                <w:pPr>
                  <w:pStyle w:val="NoSpacing"/>
                  <w:jc w:val="center"/>
                </w:pPr>
              </w:p>
            </w:tc>
            <w:tc>
              <w:tcPr>
                <w:tcW w:w="1118" w:type="dxa"/>
                <w:tcBorders>
                  <w:top w:val="nil"/>
                  <w:left w:val="nil"/>
                  <w:bottom w:val="nil"/>
                  <w:right w:val="nil"/>
                </w:tcBorders>
              </w:tcPr>
              <w:p w:rsidR="00873CF9" w:rsidRDefault="00873CF9">
                <w:r>
                  <w:rPr>
                    <w:lang w:val="it-IT"/>
                  </w:rPr>
                  <w:t>Urgente</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2"/>
                </w:tblGrid>
                <w:tr w:rsidR="00873CF9">
                  <w:tc>
                    <w:tcPr>
                      <w:tcW w:w="360" w:type="dxa"/>
                    </w:tcPr>
                    <w:p w:rsidR="00873CF9" w:rsidRDefault="00873CF9">
                      <w:pPr>
                        <w:pStyle w:val="NoSpacing"/>
                        <w:framePr w:hSpace="187" w:wrap="around" w:hAnchor="margin" w:xAlign="center" w:yAlign="bottom"/>
                        <w:suppressOverlap/>
                        <w:jc w:val="center"/>
                      </w:pPr>
                    </w:p>
                  </w:tc>
                </w:tr>
              </w:tbl>
              <w:p w:rsidR="00873CF9" w:rsidRDefault="00873CF9">
                <w:pPr>
                  <w:pStyle w:val="NoSpacing"/>
                  <w:jc w:val="center"/>
                </w:pPr>
              </w:p>
            </w:tc>
            <w:tc>
              <w:tcPr>
                <w:tcW w:w="1514" w:type="dxa"/>
                <w:tcBorders>
                  <w:top w:val="nil"/>
                  <w:left w:val="nil"/>
                  <w:bottom w:val="nil"/>
                  <w:right w:val="nil"/>
                </w:tcBorders>
              </w:tcPr>
              <w:p w:rsidR="00873CF9" w:rsidRDefault="00873CF9">
                <w:r>
                  <w:rPr>
                    <w:lang w:val="it-IT"/>
                  </w:rPr>
                  <w:t>Da approvare</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2"/>
                </w:tblGrid>
                <w:tr w:rsidR="00873CF9">
                  <w:tc>
                    <w:tcPr>
                      <w:tcW w:w="360" w:type="dxa"/>
                    </w:tcPr>
                    <w:p w:rsidR="00873CF9" w:rsidRDefault="00873CF9">
                      <w:pPr>
                        <w:pStyle w:val="NoSpacing"/>
                        <w:framePr w:hSpace="187" w:wrap="around" w:hAnchor="margin" w:xAlign="center" w:yAlign="bottom"/>
                        <w:suppressOverlap/>
                        <w:jc w:val="center"/>
                      </w:pPr>
                    </w:p>
                  </w:tc>
                </w:tr>
              </w:tbl>
              <w:p w:rsidR="00873CF9" w:rsidRDefault="00873CF9">
                <w:pPr>
                  <w:pStyle w:val="NoSpacing"/>
                  <w:jc w:val="center"/>
                </w:pPr>
              </w:p>
            </w:tc>
            <w:tc>
              <w:tcPr>
                <w:tcW w:w="2053" w:type="dxa"/>
                <w:tcBorders>
                  <w:top w:val="nil"/>
                  <w:left w:val="nil"/>
                  <w:bottom w:val="nil"/>
                  <w:right w:val="nil"/>
                </w:tcBorders>
              </w:tcPr>
              <w:p w:rsidR="00873CF9" w:rsidRDefault="00873CF9">
                <w:r>
                  <w:rPr>
                    <w:lang w:val="it-IT"/>
                  </w:rPr>
                  <w:t>Vs. commenti</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2"/>
                </w:tblGrid>
                <w:tr w:rsidR="00873CF9">
                  <w:tc>
                    <w:tcPr>
                      <w:tcW w:w="360" w:type="dxa"/>
                    </w:tcPr>
                    <w:p w:rsidR="00873CF9" w:rsidRDefault="00873CF9">
                      <w:pPr>
                        <w:pStyle w:val="NoSpacing"/>
                        <w:framePr w:hSpace="187" w:wrap="around" w:hAnchor="margin" w:xAlign="center" w:yAlign="bottom"/>
                        <w:suppressOverlap/>
                        <w:jc w:val="center"/>
                      </w:pPr>
                    </w:p>
                  </w:tc>
                </w:tr>
              </w:tbl>
              <w:p w:rsidR="00873CF9" w:rsidRDefault="00873CF9">
                <w:pPr>
                  <w:pStyle w:val="NoSpacing"/>
                  <w:jc w:val="center"/>
                </w:pPr>
              </w:p>
            </w:tc>
            <w:tc>
              <w:tcPr>
                <w:tcW w:w="1567" w:type="dxa"/>
                <w:tcBorders>
                  <w:top w:val="nil"/>
                  <w:left w:val="nil"/>
                  <w:bottom w:val="nil"/>
                  <w:right w:val="nil"/>
                </w:tcBorders>
              </w:tcPr>
              <w:p w:rsidR="00873CF9" w:rsidRDefault="00873CF9">
                <w:r>
                  <w:rPr>
                    <w:lang w:val="it-IT"/>
                  </w:rPr>
                  <w:t>RSVP</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2"/>
                </w:tblGrid>
                <w:tr w:rsidR="00873CF9">
                  <w:tc>
                    <w:tcPr>
                      <w:tcW w:w="360" w:type="dxa"/>
                    </w:tcPr>
                    <w:p w:rsidR="00873CF9" w:rsidRDefault="00873CF9">
                      <w:pPr>
                        <w:pStyle w:val="NoSpacing"/>
                        <w:framePr w:hSpace="187" w:wrap="around" w:hAnchor="margin" w:xAlign="center" w:yAlign="bottom"/>
                        <w:suppressOverlap/>
                        <w:jc w:val="center"/>
                      </w:pPr>
                    </w:p>
                  </w:tc>
                </w:tr>
              </w:tbl>
              <w:p w:rsidR="00873CF9" w:rsidRDefault="00873CF9">
                <w:pPr>
                  <w:pStyle w:val="NoSpacing"/>
                  <w:jc w:val="center"/>
                </w:pPr>
              </w:p>
            </w:tc>
            <w:tc>
              <w:tcPr>
                <w:tcW w:w="1784" w:type="dxa"/>
                <w:tcBorders>
                  <w:top w:val="nil"/>
                  <w:left w:val="nil"/>
                  <w:bottom w:val="nil"/>
                  <w:right w:val="nil"/>
                </w:tcBorders>
              </w:tcPr>
              <w:p w:rsidR="00873CF9" w:rsidRDefault="00873CF9">
                <w:r>
                  <w:rPr>
                    <w:lang w:val="it-IT"/>
                  </w:rPr>
                  <w:t>Da inoltrare</w:t>
                </w:r>
              </w:p>
            </w:tc>
          </w:tr>
        </w:tbl>
        <w:p w:rsidR="00873CF9" w:rsidRDefault="00873CF9">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054"/>
            <w:gridCol w:w="7248"/>
          </w:tblGrid>
          <w:tr w:rsidR="00873CF9">
            <w:trPr>
              <w:jc w:val="center"/>
            </w:trPr>
            <w:tc>
              <w:tcPr>
                <w:tcW w:w="2095" w:type="dxa"/>
                <w:shd w:val="clear" w:color="auto" w:fill="auto"/>
              </w:tcPr>
              <w:p w:rsidR="00873CF9" w:rsidRDefault="00873CF9">
                <w:r>
                  <w:rPr>
                    <w:lang w:val="it-IT"/>
                  </w:rPr>
                  <w:t>Da:</w:t>
                </w:r>
              </w:p>
            </w:tc>
            <w:sdt>
              <w:sdtPr>
                <w:id w:val="28300451"/>
                <w:placeholder>
                  <w:docPart w:val="83B48A571555438FBE90A5763E4BA04E"/>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7495" w:type="dxa"/>
                    <w:tcBorders>
                      <w:left w:val="nil"/>
                    </w:tcBorders>
                  </w:tcPr>
                  <w:p w:rsidR="00873CF9" w:rsidRDefault="00873CF9">
                    <w:r>
                      <w:rPr>
                        <w:lang w:val="it-IT"/>
                      </w:rPr>
                      <w:t>[Digitare il nome del mittente]</w:t>
                    </w:r>
                  </w:p>
                </w:tc>
              </w:sdtContent>
            </w:sdt>
          </w:tr>
          <w:tr w:rsidR="00873CF9">
            <w:trPr>
              <w:jc w:val="center"/>
            </w:trPr>
            <w:tc>
              <w:tcPr>
                <w:tcW w:w="2095" w:type="dxa"/>
                <w:shd w:val="clear" w:color="auto" w:fill="auto"/>
              </w:tcPr>
              <w:p w:rsidR="00873CF9" w:rsidRDefault="00873CF9">
                <w:r>
                  <w:rPr>
                    <w:lang w:val="it-IT"/>
                  </w:rPr>
                  <w:t>Telefono:</w:t>
                </w:r>
              </w:p>
            </w:tc>
            <w:sdt>
              <w:sdtPr>
                <w:id w:val="341462037"/>
                <w:placeholder>
                  <w:docPart w:val="EE5573B1F18D46B99A694AFD0438A221"/>
                </w:placeholder>
                <w:temporary/>
                <w:showingPlcHdr/>
              </w:sdtPr>
              <w:sdtContent>
                <w:tc>
                  <w:tcPr>
                    <w:tcW w:w="7495" w:type="dxa"/>
                    <w:tcBorders>
                      <w:left w:val="nil"/>
                    </w:tcBorders>
                  </w:tcPr>
                  <w:p w:rsidR="00873CF9" w:rsidRDefault="00873CF9">
                    <w:r>
                      <w:rPr>
                        <w:lang w:val="it-IT"/>
                      </w:rPr>
                      <w:t>[Digitare il numero di telefono del mittente]</w:t>
                    </w:r>
                  </w:p>
                </w:tc>
              </w:sdtContent>
            </w:sdt>
          </w:tr>
          <w:tr w:rsidR="00873CF9">
            <w:trPr>
              <w:jc w:val="center"/>
            </w:trPr>
            <w:tc>
              <w:tcPr>
                <w:tcW w:w="2095" w:type="dxa"/>
                <w:shd w:val="clear" w:color="auto" w:fill="auto"/>
              </w:tcPr>
              <w:p w:rsidR="00873CF9" w:rsidRDefault="00873CF9">
                <w:r>
                  <w:rPr>
                    <w:lang w:val="it-IT"/>
                  </w:rPr>
                  <w:t>Fax:</w:t>
                </w:r>
              </w:p>
            </w:tc>
            <w:sdt>
              <w:sdtPr>
                <w:id w:val="341462049"/>
                <w:placeholder>
                  <w:docPart w:val="885786388B3C4A74B77292EAAA0A69B4"/>
                </w:placeholder>
                <w:temporary/>
                <w:showingPlcHdr/>
              </w:sdtPr>
              <w:sdtContent>
                <w:tc>
                  <w:tcPr>
                    <w:tcW w:w="7495" w:type="dxa"/>
                    <w:tcBorders>
                      <w:left w:val="nil"/>
                    </w:tcBorders>
                  </w:tcPr>
                  <w:p w:rsidR="00873CF9" w:rsidRDefault="00873CF9">
                    <w:r>
                      <w:rPr>
                        <w:rStyle w:val="PlaceholderText"/>
                      </w:rPr>
                      <w:t>[Digitare il numero di fax del mittente]</w:t>
                    </w:r>
                  </w:p>
                </w:tc>
              </w:sdtContent>
            </w:sdt>
          </w:tr>
          <w:tr w:rsidR="00873CF9">
            <w:trPr>
              <w:jc w:val="center"/>
            </w:trPr>
            <w:tc>
              <w:tcPr>
                <w:tcW w:w="2095" w:type="dxa"/>
                <w:shd w:val="clear" w:color="auto" w:fill="auto"/>
              </w:tcPr>
              <w:p w:rsidR="00873CF9" w:rsidRDefault="00873CF9">
                <w:r>
                  <w:rPr>
                    <w:lang w:val="it-IT"/>
                  </w:rPr>
                  <w:t>Nome società:</w:t>
                </w:r>
              </w:p>
            </w:tc>
            <w:sdt>
              <w:sdtPr>
                <w:id w:val="28300428"/>
                <w:placeholder>
                  <w:docPart w:val="2CEAF646FD2A4A8E8B7D78473FD4997A"/>
                </w:placeholder>
                <w:showingPlcHdr/>
                <w:dataBinding w:prefixMappings="xmlns:ns0='http://schemas.openxmlformats.org/officeDocument/2006/extended-properties'" w:xpath="/ns0:Properties[1]/ns0:Company[1]" w:storeItemID="{6668398D-A668-4E3E-A5EB-62B293D839F1}"/>
                <w:text/>
              </w:sdtPr>
              <w:sdtContent>
                <w:tc>
                  <w:tcPr>
                    <w:tcW w:w="7495" w:type="dxa"/>
                    <w:tcBorders>
                      <w:left w:val="nil"/>
                    </w:tcBorders>
                  </w:tcPr>
                  <w:p w:rsidR="00873CF9" w:rsidRDefault="00873CF9">
                    <w:r>
                      <w:rPr>
                        <w:lang w:val="it-IT"/>
                      </w:rPr>
                      <w:t>[Digitare il nome della società del mittente]</w:t>
                    </w:r>
                  </w:p>
                </w:tc>
              </w:sdtContent>
            </w:sdt>
          </w:tr>
          <w:tr w:rsidR="00873CF9">
            <w:trPr>
              <w:jc w:val="center"/>
            </w:trPr>
            <w:tc>
              <w:tcPr>
                <w:tcW w:w="2095" w:type="dxa"/>
                <w:shd w:val="clear" w:color="auto" w:fill="auto"/>
                <w:tcMar>
                  <w:top w:w="0" w:type="dxa"/>
                  <w:bottom w:w="0" w:type="dxa"/>
                </w:tcMar>
              </w:tcPr>
              <w:p w:rsidR="00873CF9" w:rsidRDefault="00873CF9"/>
            </w:tc>
            <w:tc>
              <w:tcPr>
                <w:tcW w:w="7495" w:type="dxa"/>
                <w:tcBorders>
                  <w:left w:val="nil"/>
                </w:tcBorders>
                <w:tcMar>
                  <w:top w:w="0" w:type="dxa"/>
                  <w:bottom w:w="0" w:type="dxa"/>
                </w:tcMar>
              </w:tcPr>
              <w:p w:rsidR="00873CF9" w:rsidRDefault="00873CF9"/>
            </w:tc>
          </w:tr>
          <w:tr w:rsidR="00873CF9">
            <w:trPr>
              <w:jc w:val="center"/>
            </w:trPr>
            <w:tc>
              <w:tcPr>
                <w:tcW w:w="2095" w:type="dxa"/>
                <w:shd w:val="clear" w:color="auto" w:fill="auto"/>
              </w:tcPr>
              <w:p w:rsidR="00873CF9" w:rsidRDefault="00873CF9">
                <w:r>
                  <w:rPr>
                    <w:lang w:val="it-IT"/>
                  </w:rPr>
                  <w:t>A:</w:t>
                </w:r>
              </w:p>
            </w:tc>
            <w:sdt>
              <w:sdtPr>
                <w:id w:val="337481963"/>
                <w:placeholder>
                  <w:docPart w:val="9CBCA8C5B76A4259897119418F8BB134"/>
                </w:placeholder>
                <w:temporary/>
                <w:showingPlcHdr/>
              </w:sdtPr>
              <w:sdtContent>
                <w:tc>
                  <w:tcPr>
                    <w:tcW w:w="7495" w:type="dxa"/>
                    <w:tcBorders>
                      <w:left w:val="nil"/>
                    </w:tcBorders>
                  </w:tcPr>
                  <w:p w:rsidR="00873CF9" w:rsidRDefault="00873CF9">
                    <w:r>
                      <w:rPr>
                        <w:lang w:val="it-IT"/>
                      </w:rPr>
                      <w:t>[Digitare il nome del destinatario]</w:t>
                    </w:r>
                  </w:p>
                </w:tc>
              </w:sdtContent>
            </w:sdt>
          </w:tr>
          <w:tr w:rsidR="00873CF9">
            <w:trPr>
              <w:jc w:val="center"/>
            </w:trPr>
            <w:tc>
              <w:tcPr>
                <w:tcW w:w="2095" w:type="dxa"/>
                <w:shd w:val="clear" w:color="auto" w:fill="auto"/>
              </w:tcPr>
              <w:p w:rsidR="00873CF9" w:rsidRDefault="00873CF9">
                <w:r>
                  <w:rPr>
                    <w:lang w:val="it-IT"/>
                  </w:rPr>
                  <w:t>Telefono:</w:t>
                </w:r>
              </w:p>
            </w:tc>
            <w:sdt>
              <w:sdtPr>
                <w:id w:val="337481985"/>
                <w:placeholder>
                  <w:docPart w:val="650197A3501A464BBDBA204BCDAE5DAC"/>
                </w:placeholder>
                <w:temporary/>
                <w:showingPlcHdr/>
              </w:sdtPr>
              <w:sdtContent>
                <w:tc>
                  <w:tcPr>
                    <w:tcW w:w="7495" w:type="dxa"/>
                    <w:tcBorders>
                      <w:left w:val="nil"/>
                    </w:tcBorders>
                  </w:tcPr>
                  <w:p w:rsidR="00873CF9" w:rsidRDefault="00873CF9">
                    <w:r>
                      <w:rPr>
                        <w:lang w:val="it-IT"/>
                      </w:rPr>
                      <w:t>[Digitare il numero di telefono del destinatario]</w:t>
                    </w:r>
                  </w:p>
                </w:tc>
              </w:sdtContent>
            </w:sdt>
          </w:tr>
          <w:tr w:rsidR="00873CF9">
            <w:trPr>
              <w:jc w:val="center"/>
            </w:trPr>
            <w:tc>
              <w:tcPr>
                <w:tcW w:w="2095" w:type="dxa"/>
                <w:shd w:val="clear" w:color="auto" w:fill="auto"/>
              </w:tcPr>
              <w:p w:rsidR="00873CF9" w:rsidRDefault="00873CF9">
                <w:r>
                  <w:rPr>
                    <w:lang w:val="it-IT"/>
                  </w:rPr>
                  <w:t>Fax:</w:t>
                </w:r>
              </w:p>
            </w:tc>
            <w:sdt>
              <w:sdtPr>
                <w:id w:val="337481968"/>
                <w:placeholder>
                  <w:docPart w:val="ADB701A8FD1443CD987B3439AEEB08F1"/>
                </w:placeholder>
                <w:temporary/>
                <w:showingPlcHdr/>
              </w:sdtPr>
              <w:sdtContent>
                <w:tc>
                  <w:tcPr>
                    <w:tcW w:w="7495" w:type="dxa"/>
                    <w:tcBorders>
                      <w:left w:val="nil"/>
                    </w:tcBorders>
                  </w:tcPr>
                  <w:p w:rsidR="00873CF9" w:rsidRDefault="00873CF9">
                    <w:r>
                      <w:rPr>
                        <w:lang w:val="it-IT"/>
                      </w:rPr>
                      <w:t>[Digitare il numero di fax del destinatario]</w:t>
                    </w:r>
                  </w:p>
                </w:tc>
              </w:sdtContent>
            </w:sdt>
          </w:tr>
          <w:tr w:rsidR="00873CF9">
            <w:trPr>
              <w:jc w:val="center"/>
            </w:trPr>
            <w:tc>
              <w:tcPr>
                <w:tcW w:w="2095" w:type="dxa"/>
                <w:shd w:val="clear" w:color="auto" w:fill="auto"/>
              </w:tcPr>
              <w:p w:rsidR="00873CF9" w:rsidRDefault="00873CF9">
                <w:r>
                  <w:rPr>
                    <w:lang w:val="it-IT"/>
                  </w:rPr>
                  <w:t>Nome società:</w:t>
                </w:r>
              </w:p>
            </w:tc>
            <w:sdt>
              <w:sdtPr>
                <w:id w:val="341462077"/>
                <w:placeholder>
                  <w:docPart w:val="A83813EBA354421FA02B9CA09DCD0160"/>
                </w:placeholder>
                <w:temporary/>
                <w:showingPlcHdr/>
              </w:sdtPr>
              <w:sdtContent>
                <w:tc>
                  <w:tcPr>
                    <w:tcW w:w="7495" w:type="dxa"/>
                    <w:tcBorders>
                      <w:left w:val="nil"/>
                    </w:tcBorders>
                  </w:tcPr>
                  <w:p w:rsidR="00873CF9" w:rsidRDefault="00873CF9">
                    <w:r>
                      <w:rPr>
                        <w:lang w:val="it-IT"/>
                      </w:rPr>
                      <w:t xml:space="preserve">[Digitare il nome della società </w:t>
                    </w:r>
                    <w:r>
                      <w:rPr>
                        <w:lang w:val="it-IT"/>
                      </w:rPr>
                      <w:t>del destinatario]</w:t>
                    </w:r>
                  </w:p>
                </w:tc>
              </w:sdtContent>
            </w:sdt>
          </w:tr>
          <w:tr w:rsidR="00873CF9">
            <w:trPr>
              <w:jc w:val="center"/>
            </w:trPr>
            <w:tc>
              <w:tcPr>
                <w:tcW w:w="2095" w:type="dxa"/>
                <w:tcBorders>
                  <w:bottom w:val="dashed" w:sz="4" w:space="0" w:color="A6A6A6" w:themeColor="background1" w:themeShade="A6"/>
                </w:tcBorders>
                <w:shd w:val="clear" w:color="auto" w:fill="auto"/>
              </w:tcPr>
              <w:p w:rsidR="00873CF9" w:rsidRDefault="00873CF9"/>
            </w:tc>
            <w:tc>
              <w:tcPr>
                <w:tcW w:w="7495" w:type="dxa"/>
                <w:tcBorders>
                  <w:left w:val="nil"/>
                  <w:bottom w:val="dashed" w:sz="4" w:space="0" w:color="A6A6A6" w:themeColor="background1" w:themeShade="A6"/>
                </w:tcBorders>
              </w:tcPr>
              <w:p w:rsidR="00873CF9" w:rsidRDefault="00873CF9"/>
            </w:tc>
          </w:tr>
        </w:tbl>
        <w:p w:rsidR="00873CF9" w:rsidRDefault="00873CF9">
          <w:pPr>
            <w:pStyle w:val="NoSpacing"/>
          </w:pPr>
        </w:p>
        <w:p w:rsidR="00873CF9" w:rsidRDefault="00873CF9">
          <w:pPr>
            <w:rPr>
              <w:b/>
            </w:rPr>
          </w:pPr>
          <w:r>
            <w:rPr>
              <w:b/>
              <w:lang w:val="it-IT"/>
            </w:rPr>
            <w:t xml:space="preserve">Commenti: </w:t>
          </w:r>
        </w:p>
        <w:sdt>
          <w:sdtPr>
            <w:id w:val="27444388"/>
            <w:placeholder>
              <w:docPart w:val="E9C5CB03C6494127BF5C2BE323FFCEA9"/>
            </w:placeholder>
            <w:temporary/>
            <w:showingPlcHdr/>
          </w:sdtPr>
          <w:sdtContent>
            <w:p w:rsidR="00873CF9" w:rsidRDefault="00873CF9">
              <w:r>
                <w:rPr>
                  <w:lang w:val="it-IT"/>
                </w:rPr>
                <w:t>[Digitare i commenti]</w:t>
              </w:r>
            </w:p>
          </w:sdtContent>
        </w:sdt>
        <w:p w:rsidR="00873CF9" w:rsidRDefault="00873CF9"/>
      </w:docPartBody>
    </w:docPart>
    <w:docPart>
      <w:docPartPr>
        <w:name w:val="Copertina fax 2"/>
        <w:style w:val="Header First Page"/>
        <w:category>
          <w:name w:val=" Lettera"/>
          <w:gallery w:val="coverPg"/>
        </w:category>
        <w:behaviors>
          <w:behavior w:val="pg"/>
        </w:behaviors>
        <w:guid w:val="{C891A1AE-6602-49D9-B7A4-6B7F9E01B01F}"/>
      </w:docPartPr>
      <w:docPartBody>
        <w:tbl>
          <w:tblPr>
            <w:tblStyle w:val="TableGrid"/>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288"/>
          </w:tblGrid>
          <w:tr w:rsidR="00873CF9">
            <w:tc>
              <w:tcPr>
                <w:tcW w:w="9576" w:type="dxa"/>
              </w:tcPr>
              <w:p w:rsidR="00873CF9" w:rsidRDefault="00873CF9">
                <w:pPr>
                  <w:pStyle w:val="Intestazioneprimapagina"/>
                  <w:pBdr>
                    <w:bottom w:val="none" w:sz="0" w:space="0" w:color="auto"/>
                  </w:pBdr>
                  <w:rPr>
                    <w:color w:val="C0504D" w:themeColor="accent2"/>
                  </w:rPr>
                </w:pPr>
              </w:p>
            </w:tc>
          </w:tr>
        </w:tbl>
        <w:p w:rsidR="00873CF9" w:rsidRDefault="00873CF9">
          <w:pPr>
            <w:pStyle w:val="NoSpacing"/>
          </w:pPr>
        </w:p>
        <w:tbl>
          <w:tblPr>
            <w:tblStyle w:val="TableGrid"/>
            <w:tblW w:w="4900" w:type="pct"/>
            <w:jc w:val="center"/>
            <w:tblCellMar>
              <w:left w:w="0" w:type="dxa"/>
              <w:right w:w="0" w:type="dxa"/>
            </w:tblCellMar>
            <w:tblLook w:val="04A0"/>
          </w:tblPr>
          <w:tblGrid>
            <w:gridCol w:w="342"/>
            <w:gridCol w:w="8909"/>
          </w:tblGrid>
          <w:tr w:rsidR="00873CF9">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rsidR="00873CF9" w:rsidRDefault="00873CF9">
                <w:pPr>
                  <w:pStyle w:val="NoSpacing"/>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rsidR="00873CF9" w:rsidRDefault="00873CF9">
                <w:pPr>
                  <w:pStyle w:val="Nomedestinatario"/>
                </w:pPr>
                <w:r>
                  <w:rPr>
                    <w:color w:val="C0504D" w:themeColor="accent2"/>
                    <w:spacing w:val="10"/>
                  </w:rPr>
                  <w:sym w:font="Wingdings 3" w:char="F07D"/>
                </w:r>
                <w:r>
                  <w:rPr>
                    <w:lang w:val="it-IT"/>
                  </w:rPr>
                  <w:t xml:space="preserve"> </w:t>
                </w:r>
                <w:sdt>
                  <w:sdtPr>
                    <w:id w:val="418319274"/>
                    <w:placeholder>
                      <w:docPart w:val="5CBAF5ADFC1547F6AD355DB953AE8C19"/>
                    </w:placeholder>
                    <w:showingPlcHdr/>
                  </w:sdtPr>
                  <w:sdtContent>
                    <w:r>
                      <w:rPr>
                        <w:lang w:val="it-IT"/>
                      </w:rPr>
                      <w:t>[Digitare il nome del destinatario]</w:t>
                    </w:r>
                  </w:sdtContent>
                </w:sdt>
              </w:p>
              <w:p w:rsidR="00873CF9" w:rsidRDefault="00873CF9">
                <w:pPr>
                  <w:pStyle w:val="Indirizzomittente"/>
                </w:pPr>
                <w:sdt>
                  <w:sdtPr>
                    <w:rPr>
                      <w:rFonts w:cstheme="minorHAnsi"/>
                      <w:color w:val="auto"/>
                      <w:sz w:val="22"/>
                      <w:szCs w:val="22"/>
                    </w:rPr>
                    <w:id w:val="418319407"/>
                    <w:placeholder>
                      <w:docPart w:val="5A82AF666ADF4FBDBCCFF10BAD4B0393"/>
                    </w:placeholder>
                    <w:temporary/>
                    <w:showingPlcHdr/>
                  </w:sdtPr>
                  <w:sdtContent>
                    <w:r>
                      <w:rPr>
                        <w:lang w:val="it-IT"/>
                      </w:rPr>
                      <w:t>[Digitare il numero di telefono del destinatario]</w:t>
                    </w:r>
                  </w:sdtContent>
                </w:sdt>
              </w:p>
              <w:p w:rsidR="00873CF9" w:rsidRDefault="00873CF9">
                <w:pPr>
                  <w:pStyle w:val="Indirizzomittente"/>
                </w:pPr>
                <w:sdt>
                  <w:sdtPr>
                    <w:rPr>
                      <w:rFonts w:cstheme="minorHAnsi"/>
                      <w:color w:val="auto"/>
                      <w:sz w:val="22"/>
                      <w:szCs w:val="22"/>
                    </w:rPr>
                    <w:id w:val="418319433"/>
                    <w:placeholder>
                      <w:docPart w:val="80D692CC86A04933A52C328355689DDF"/>
                    </w:placeholder>
                    <w:temporary/>
                    <w:showingPlcHdr/>
                  </w:sdtPr>
                  <w:sdtContent>
                    <w:r>
                      <w:rPr>
                        <w:lang w:val="it-IT"/>
                      </w:rPr>
                      <w:t>[Digitare l'indirizzo del destinatario]</w:t>
                    </w:r>
                  </w:sdtContent>
                </w:sdt>
              </w:p>
              <w:p w:rsidR="00873CF9" w:rsidRDefault="00873CF9">
                <w:pPr>
                  <w:pStyle w:val="Indirizzomittente"/>
                </w:pPr>
                <w:sdt>
                  <w:sdtPr>
                    <w:rPr>
                      <w:rFonts w:cstheme="minorHAnsi"/>
                      <w:color w:val="auto"/>
                      <w:sz w:val="22"/>
                      <w:szCs w:val="22"/>
                    </w:rPr>
                    <w:id w:val="418319447"/>
                    <w:placeholder>
                      <w:docPart w:val="C3A6DA8F9F484166B49F3046835FC2D6"/>
                    </w:placeholder>
                    <w:temporary/>
                    <w:showingPlcHdr/>
                  </w:sdtPr>
                  <w:sdtContent>
                    <w:r>
                      <w:rPr>
                        <w:lang w:val="it-IT"/>
                      </w:rPr>
                      <w:t>[Digitare il nome della società del destinatario]</w:t>
                    </w:r>
                  </w:sdtContent>
                </w:sdt>
              </w:p>
              <w:p w:rsidR="00873CF9" w:rsidRDefault="00873CF9">
                <w:pPr>
                  <w:pStyle w:val="Indirizzomittente"/>
                </w:pPr>
              </w:p>
              <w:p w:rsidR="00873CF9" w:rsidRDefault="00873CF9">
                <w:pPr>
                  <w:pStyle w:val="Indirizzomittente"/>
                </w:pPr>
                <w:r>
                  <w:rPr>
                    <w:lang w:val="it-IT"/>
                  </w:rPr>
                  <w:t xml:space="preserve"> </w:t>
                </w:r>
                <w:sdt>
                  <w:sdtPr>
                    <w:id w:val="25945626"/>
                    <w:placeholder>
                      <w:docPart w:val="A0F3DD3136AA4532835DBD1ADD066EA3"/>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 del mittente]</w:t>
                    </w:r>
                  </w:sdtContent>
                </w:sdt>
              </w:p>
              <w:p w:rsidR="00873CF9" w:rsidRDefault="00873CF9">
                <w:pPr>
                  <w:pStyle w:val="Indirizzomittente"/>
                </w:pPr>
                <w:sdt>
                  <w:sdtPr>
                    <w:rPr>
                      <w:rFonts w:cstheme="minorHAnsi"/>
                      <w:color w:val="auto"/>
                      <w:sz w:val="22"/>
                      <w:szCs w:val="22"/>
                    </w:rPr>
                    <w:id w:val="418319501"/>
                    <w:placeholder>
                      <w:docPart w:val="323945281C944ED2B66CDA5EC0F4ACAF"/>
                    </w:placeholder>
                    <w:temporary/>
                    <w:showingPlcHdr/>
                  </w:sdtPr>
                  <w:sdtContent>
                    <w:r>
                      <w:rPr>
                        <w:lang w:val="it-IT"/>
                      </w:rPr>
                      <w:t>[Digitare il numero di telefono del mittente]</w:t>
                    </w:r>
                  </w:sdtContent>
                </w:sdt>
              </w:p>
              <w:p w:rsidR="00873CF9" w:rsidRDefault="00873CF9">
                <w:pPr>
                  <w:pStyle w:val="Indirizzomittente"/>
                </w:pPr>
                <w:sdt>
                  <w:sdtPr>
                    <w:rPr>
                      <w:rFonts w:cstheme="minorHAnsi"/>
                      <w:color w:val="auto"/>
                      <w:sz w:val="22"/>
                      <w:szCs w:val="22"/>
                    </w:rPr>
                    <w:id w:val="418319512"/>
                    <w:placeholder>
                      <w:docPart w:val="7F221A9E54AF45B2934541C7F17EEBAB"/>
                    </w:placeholder>
                    <w:temporary/>
                    <w:showingPlcHdr/>
                  </w:sdtPr>
                  <w:sdtContent>
                    <w:r>
                      <w:rPr>
                        <w:lang w:val="it-IT"/>
                      </w:rPr>
                      <w:t>[Digitare il numero di fax del mittente]</w:t>
                    </w:r>
                  </w:sdtContent>
                </w:sdt>
              </w:p>
              <w:sdt>
                <w:sdtPr>
                  <w:id w:val="7558180"/>
                  <w:placeholder>
                    <w:docPart w:val="011DDEA206274DB79B00A9608EF6E4EE"/>
                  </w:placeholder>
                  <w:showingPlcHdr/>
                  <w:dataBinding w:prefixMappings="xmlns:ns0='http://schemas.openxmlformats.org/officeDocument/2006/extended-properties' " w:xpath="/ns0:Properties[1]/ns0:Company[1]" w:storeItemID="{6668398D-A668-4E3E-A5EB-62B293D839F1}"/>
                  <w:text/>
                </w:sdtPr>
                <w:sdtContent>
                  <w:p w:rsidR="00873CF9" w:rsidRDefault="00873CF9">
                    <w:pPr>
                      <w:pStyle w:val="Indirizzomittente"/>
                    </w:pPr>
                    <w:r>
                      <w:rPr>
                        <w:lang w:val="it-IT"/>
                      </w:rPr>
                      <w:t>[Digitare il nome della società del mittente]</w:t>
                    </w:r>
                  </w:p>
                </w:sdtContent>
              </w:sdt>
            </w:tc>
          </w:tr>
          <w:tr w:rsidR="00873CF9">
            <w:trPr>
              <w:jc w:val="center"/>
            </w:trPr>
            <w:tc>
              <w:tcPr>
                <w:tcW w:w="356" w:type="dxa"/>
                <w:tcBorders>
                  <w:top w:val="single" w:sz="6" w:space="0" w:color="C0504D" w:themeColor="accent2"/>
                  <w:left w:val="nil"/>
                  <w:bottom w:val="single" w:sz="6" w:space="0" w:color="95B3D7" w:themeColor="accent1" w:themeTint="99"/>
                  <w:right w:val="nil"/>
                </w:tcBorders>
              </w:tcPr>
              <w:p w:rsidR="00873CF9" w:rsidRDefault="00873CF9">
                <w:pPr>
                  <w:pStyle w:val="NoSpacing"/>
                  <w:rPr>
                    <w:sz w:val="16"/>
                    <w:szCs w:val="16"/>
                  </w:rPr>
                </w:pPr>
              </w:p>
            </w:tc>
            <w:tc>
              <w:tcPr>
                <w:tcW w:w="9177" w:type="dxa"/>
                <w:tcBorders>
                  <w:top w:val="single" w:sz="6" w:space="0" w:color="C0504D" w:themeColor="accent2"/>
                  <w:left w:val="nil"/>
                  <w:bottom w:val="single" w:sz="6" w:space="0" w:color="95B3D7" w:themeColor="accent1" w:themeTint="99"/>
                  <w:right w:val="nil"/>
                </w:tcBorders>
              </w:tcPr>
              <w:p w:rsidR="00873CF9" w:rsidRDefault="00873CF9">
                <w:pPr>
                  <w:pStyle w:val="NoSpacing"/>
                  <w:rPr>
                    <w:sz w:val="16"/>
                    <w:szCs w:val="16"/>
                  </w:rPr>
                </w:pPr>
              </w:p>
            </w:tc>
          </w:tr>
          <w:tr w:rsidR="00873CF9">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rsidR="00873CF9" w:rsidRDefault="00873CF9">
                <w:pPr>
                  <w:pStyle w:val="NoSpacing"/>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rsidR="00873CF9" w:rsidRDefault="00873CF9">
                <w:pPr>
                  <w:pStyle w:val="NoSpacing"/>
                  <w:rPr>
                    <w:color w:val="808080" w:themeColor="background1" w:themeShade="80"/>
                  </w:rPr>
                </w:pPr>
                <w:r>
                  <w:rPr>
                    <w:b/>
                    <w:color w:val="808080" w:themeColor="background1" w:themeShade="80"/>
                    <w:lang w:val="it-IT"/>
                  </w:rPr>
                  <w:t>Urgente:</w:t>
                </w:r>
                <w:r>
                  <w:rPr>
                    <w:color w:val="808080" w:themeColor="background1" w:themeShade="80"/>
                    <w:lang w:val="it-IT"/>
                  </w:rPr>
                  <w:t xml:space="preserve"> </w:t>
                </w:r>
                <w:sdt>
                  <w:sdtPr>
                    <w:rPr>
                      <w:color w:val="808080" w:themeColor="background1" w:themeShade="80"/>
                    </w:rPr>
                    <w:id w:val="555778"/>
                    <w:placeholder>
                      <w:docPart w:val="772B435432F94ABA8870FDFE64927DBF"/>
                    </w:placeholder>
                    <w:showingPlcHdr/>
                    <w:dropDownList>
                      <w:listItem w:value="Scegliere un elemento."/>
                      <w:listItem w:displayText="Sì" w:value="Yes"/>
                      <w:listItem w:displayText="No" w:value="No"/>
                    </w:dropDownList>
                  </w:sdtPr>
                  <w:sdtContent>
                    <w:r>
                      <w:rPr>
                        <w:rStyle w:val="PlaceholderText"/>
                      </w:rPr>
                      <w:t>Scegliere un elemento.</w:t>
                    </w:r>
                  </w:sdtContent>
                </w:sdt>
                <w:r>
                  <w:rPr>
                    <w:color w:val="808080" w:themeColor="background1" w:themeShade="80"/>
                    <w:lang w:val="it-IT"/>
                  </w:rPr>
                  <w:t xml:space="preserve"> </w:t>
                </w:r>
                <w:r>
                  <w:rPr>
                    <w:color w:val="C0504D" w:themeColor="accent2"/>
                  </w:rPr>
                  <w:sym w:font="Wingdings 3" w:char="F07D"/>
                </w:r>
                <w:r>
                  <w:rPr>
                    <w:b/>
                    <w:color w:val="808080" w:themeColor="background1" w:themeShade="80"/>
                    <w:lang w:val="it-IT"/>
                  </w:rPr>
                  <w:t xml:space="preserve"> Azione richiesta:</w:t>
                </w:r>
                <w:r>
                  <w:rPr>
                    <w:color w:val="808080" w:themeColor="background1" w:themeShade="80"/>
                    <w:lang w:val="it-IT"/>
                  </w:rPr>
                  <w:t xml:space="preserve"> </w:t>
                </w:r>
                <w:sdt>
                  <w:sdtPr>
                    <w:rPr>
                      <w:color w:val="808080" w:themeColor="background1" w:themeShade="80"/>
                    </w:rPr>
                    <w:id w:val="418319543"/>
                    <w:placeholder>
                      <w:docPart w:val="3DFC7B99713E4263B321F73ADFDC9DFC"/>
                    </w:placeholder>
                    <w:showingPlcHdr/>
                    <w:dropDownList>
                      <w:listItem w:value="Scegliere un elemento."/>
                      <w:listItem w:displayText="Da approvare" w:value="For Review"/>
                      <w:listItem w:displayText="Vs. commenti" w:value="Please Comment"/>
                      <w:listItem w:displayText="RSVP" w:value="Please Reply"/>
                      <w:listItem w:displayText="Da inoltrare" w:value="Please Recycle"/>
                    </w:dropDownList>
                  </w:sdtPr>
                  <w:sdtContent>
                    <w:r>
                      <w:rPr>
                        <w:rStyle w:val="PlaceholderText"/>
                      </w:rPr>
                      <w:t>Scegliere un elemento.</w:t>
                    </w:r>
                  </w:sdtContent>
                </w:sdt>
                <w:r>
                  <w:rPr>
                    <w:color w:val="808080" w:themeColor="background1" w:themeShade="80"/>
                    <w:lang w:val="it-IT"/>
                  </w:rPr>
                  <w:t xml:space="preserve"> </w:t>
                </w:r>
                <w:r>
                  <w:rPr>
                    <w:color w:val="C0504D" w:themeColor="accent2"/>
                  </w:rPr>
                  <w:sym w:font="Wingdings 3" w:char="F07D"/>
                </w:r>
                <w:r>
                  <w:rPr>
                    <w:color w:val="808080" w:themeColor="background1" w:themeShade="80"/>
                    <w:lang w:val="it-IT"/>
                  </w:rPr>
                  <w:t xml:space="preserve"> </w:t>
                </w:r>
                <w:r>
                  <w:rPr>
                    <w:b/>
                    <w:color w:val="808080" w:themeColor="background1" w:themeShade="80"/>
                    <w:lang w:val="it-IT"/>
                  </w:rPr>
                  <w:t>Pagine:</w:t>
                </w:r>
                <w:r>
                  <w:rPr>
                    <w:color w:val="808080" w:themeColor="background1" w:themeShade="80"/>
                    <w:lang w:val="it-IT"/>
                  </w:rPr>
                  <w:t xml:space="preserve"> </w:t>
                </w:r>
                <w:sdt>
                  <w:sdtPr>
                    <w:rPr>
                      <w:rFonts w:cstheme="minorHAnsi"/>
                      <w:color w:val="808080" w:themeColor="background1" w:themeShade="80"/>
                      <w:sz w:val="22"/>
                      <w:szCs w:val="22"/>
                    </w:rPr>
                    <w:id w:val="418319570"/>
                    <w:placeholder>
                      <w:docPart w:val="708ADEA26890470599C3ACEC4547E747"/>
                    </w:placeholder>
                    <w:temporary/>
                    <w:showingPlcHdr/>
                  </w:sdtPr>
                  <w:sdtContent>
                    <w:r>
                      <w:rPr>
                        <w:color w:val="808080" w:themeColor="background1" w:themeShade="80"/>
                        <w:lang w:val="it-IT"/>
                      </w:rPr>
                      <w:t>[Digitare il numero di pagine incluse]</w:t>
                    </w:r>
                  </w:sdtContent>
                </w:sdt>
              </w:p>
            </w:tc>
          </w:tr>
        </w:tbl>
        <w:p w:rsidR="00873CF9" w:rsidRDefault="00873CF9">
          <w:pPr>
            <w:pStyle w:val="NoSpacing"/>
          </w:pPr>
        </w:p>
        <w:p w:rsidR="00873CF9" w:rsidRDefault="00873CF9">
          <w:pPr>
            <w:pStyle w:val="NoSpacing"/>
          </w:pPr>
        </w:p>
        <w:p w:rsidR="00873CF9" w:rsidRDefault="00873CF9">
          <w:pPr>
            <w:pStyle w:val="NoSpacing"/>
            <w:pBdr>
              <w:bottom w:val="dashed" w:sz="6" w:space="1" w:color="808080" w:themeColor="background1" w:themeShade="80"/>
            </w:pBdr>
            <w:rPr>
              <w:b/>
              <w:color w:val="C0504D" w:themeColor="accent2"/>
            </w:rPr>
          </w:pPr>
          <w:r>
            <w:rPr>
              <w:b/>
              <w:color w:val="C0504D" w:themeColor="accent2"/>
              <w:lang w:val="it-IT"/>
            </w:rPr>
            <w:t xml:space="preserve">Commenti: </w:t>
          </w:r>
        </w:p>
        <w:p w:rsidR="00873CF9" w:rsidRDefault="00873CF9">
          <w:pPr>
            <w:pStyle w:val="NoSpacing"/>
          </w:pPr>
        </w:p>
        <w:sdt>
          <w:sdtPr>
            <w:id w:val="23770993"/>
            <w:placeholder>
              <w:docPart w:val="7F740534D78F4656A1CCB307AC52E107"/>
            </w:placeholder>
            <w:temporary/>
            <w:showingPlcHdr/>
          </w:sdtPr>
          <w:sdtContent>
            <w:p w:rsidR="00873CF9" w:rsidRDefault="00873CF9">
              <w:r>
                <w:rPr>
                  <w:lang w:val="it-IT"/>
                </w:rPr>
                <w:t>[Digitare i commenti]</w:t>
              </w:r>
            </w:p>
          </w:sdtContent>
        </w:sdt>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8"/>
          </w:tblGrid>
          <w:tr w:rsidR="00873CF9">
            <w:trPr>
              <w:trHeight w:val="576"/>
            </w:trPr>
            <w:tc>
              <w:tcPr>
                <w:tcW w:w="9576" w:type="dxa"/>
                <w:vAlign w:val="bottom"/>
              </w:tcPr>
              <w:p w:rsidR="00873CF9" w:rsidRDefault="00873CF9">
                <w:pPr>
                  <w:jc w:val="right"/>
                </w:pPr>
                <w:r>
                  <w:rPr>
                    <w:color w:val="C0504D" w:themeColor="accent2"/>
                  </w:rPr>
                  <w:sym w:font="Wingdings 3" w:char="F07D"/>
                </w:r>
                <w:r>
                  <w:rPr>
                    <w:color w:val="C0504D" w:themeColor="accent2"/>
                    <w:lang w:val="it-IT"/>
                  </w:rPr>
                  <w:t xml:space="preserve"> </w:t>
                </w:r>
                <w:r>
                  <w:rPr>
                    <w:color w:val="808080" w:themeColor="background1" w:themeShade="80"/>
                    <w:lang w:val="it-IT"/>
                  </w:rPr>
                  <w:t>FAX |</w:t>
                </w:r>
                <w:r>
                  <w:rPr>
                    <w:lang w:val="it-IT"/>
                  </w:rPr>
                  <w:t xml:space="preserve"> </w:t>
                </w:r>
                <w:sdt>
                  <w:sdtPr>
                    <w:id w:val="8961707"/>
                    <w:placeholder>
                      <w:docPart w:val="6E8C6DCA89F14AA48E730258FC9F96BE"/>
                    </w:placeholder>
                    <w:showingPlcHdr/>
                    <w:date>
                      <w:dateFormat w:val="d/M/yyyy"/>
                      <w:lid w:val="it-IT"/>
                      <w:storeMappedDataAs w:val="dateTime"/>
                      <w:calendar w:val="gregorian"/>
                    </w:date>
                  </w:sdtPr>
                  <w:sdtContent>
                    <w:r>
                      <w:rPr>
                        <w:color w:val="808080" w:themeColor="background1" w:themeShade="80"/>
                        <w:lang w:val="it-IT"/>
                      </w:rPr>
                      <w:t>[Selezionare una data]</w:t>
                    </w:r>
                  </w:sdtContent>
                </w:sdt>
              </w:p>
            </w:tc>
          </w:tr>
        </w:tbl>
        <w:p w:rsidR="00873CF9" w:rsidRDefault="00873CF9"/>
      </w:docPartBody>
    </w:docPart>
    <w:docPart>
      <w:docPartPr>
        <w:name w:val="Satellite (pagina pari)"/>
        <w:style w:val="Footer Left"/>
        <w:category>
          <w:name w:val=" Lettera"/>
          <w:gallery w:val="ftrs"/>
        </w:category>
        <w:behaviors>
          <w:behavior w:val="content"/>
        </w:behaviors>
        <w:guid w:val="{56DAC663-AEB2-4D27-A229-F79A68A126FD}"/>
      </w:docPartPr>
      <w:docPartBody>
        <w:p w:rsidR="00873CF9" w:rsidRDefault="00873CF9">
          <w:pPr>
            <w:pStyle w:val="Pidipaginasinistro"/>
          </w:pPr>
          <w:r>
            <w:rPr>
              <w:color w:val="C0504D" w:themeColor="accent2"/>
            </w:rPr>
            <w:sym w:font="Wingdings 3" w:char="F07D"/>
          </w:r>
          <w:r>
            <w:rPr>
              <w:lang w:val="it-IT"/>
            </w:rPr>
            <w:t xml:space="preserve"> Pagina </w:t>
          </w:r>
          <w:fldSimple w:instr=" PAGE  \* Arabic  \* MERGEFORMAT ">
            <w:r>
              <w:rPr>
                <w:noProof/>
                <w:lang w:val="it-IT"/>
              </w:rPr>
              <w:t>1</w:t>
            </w:r>
          </w:fldSimple>
        </w:p>
        <w:p w:rsidR="00873CF9" w:rsidRDefault="00873CF9"/>
      </w:docPartBody>
    </w:docPart>
    <w:docPart>
      <w:docPartPr>
        <w:name w:val="Satellite (pagina dispari)"/>
        <w:style w:val="Footer Right"/>
        <w:category>
          <w:name w:val=" Lettera"/>
          <w:gallery w:val="ftrs"/>
        </w:category>
        <w:behaviors>
          <w:behavior w:val="content"/>
        </w:behaviors>
        <w:guid w:val="{9FD1662D-BD8B-41D4-B0E2-C039A8C4407A}"/>
      </w:docPartPr>
      <w:docPartBody>
        <w:p w:rsidR="00873CF9" w:rsidRDefault="00873CF9">
          <w:pPr>
            <w:pStyle w:val="Pidipaginadestro"/>
          </w:pPr>
          <w:r>
            <w:rPr>
              <w:color w:val="C0504D" w:themeColor="accent2"/>
            </w:rPr>
            <w:sym w:font="Wingdings 3" w:char="F07D"/>
          </w:r>
          <w:r>
            <w:rPr>
              <w:lang w:val="it-IT"/>
            </w:rPr>
            <w:t xml:space="preserve"> Pagina </w:t>
          </w:r>
          <w:fldSimple w:instr=" PAGE  \* Arabic  \* MERGEFORMAT ">
            <w:r>
              <w:rPr>
                <w:noProof/>
                <w:lang w:val="it-IT"/>
              </w:rPr>
              <w:t>1</w:t>
            </w:r>
          </w:fldSimple>
        </w:p>
        <w:p w:rsidR="00873CF9" w:rsidRDefault="00873CF9"/>
      </w:docPartBody>
    </w:docPart>
    <w:docPart>
      <w:docPartPr>
        <w:name w:val="Satellite (pagina pari)"/>
        <w:style w:val="Header Left"/>
        <w:category>
          <w:name w:val=" Lettera"/>
          <w:gallery w:val="hdrs"/>
        </w:category>
        <w:behaviors>
          <w:behavior w:val="content"/>
        </w:behaviors>
        <w:guid w:val="{474432C8-9A61-4CA2-A3B1-AD4D79A4C6A5}"/>
      </w:docPartPr>
      <w:docPartBody>
        <w:p w:rsidR="00873CF9" w:rsidRDefault="00873CF9">
          <w:pPr>
            <w:pStyle w:val="Intestazionesinistra"/>
            <w:jc w:val="right"/>
          </w:pPr>
          <w:r>
            <w:rPr>
              <w:color w:val="C0504D" w:themeColor="accent2"/>
            </w:rPr>
            <w:sym w:font="Wingdings 3" w:char="F07D"/>
          </w:r>
          <w:r>
            <w:rPr>
              <w:lang w:val="it-IT"/>
            </w:rPr>
            <w:t xml:space="preserve"> </w:t>
          </w:r>
          <w:sdt>
            <w:sdtPr>
              <w:rPr>
                <w:color w:val="808080" w:themeColor="background1" w:themeShade="80"/>
              </w:rPr>
              <w:id w:val="23187276"/>
              <w:placeholder>
                <w:docPart w:val="9E0D2DFA33624FB9980CCB9982C6E3D0"/>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it-IT"/>
                </w:rPr>
                <w:t xml:space="preserve">[Digitare il nome della società </w:t>
              </w:r>
              <w:r>
                <w:rPr>
                  <w:color w:val="808080" w:themeColor="background1" w:themeShade="80"/>
                  <w:lang w:val="it-IT"/>
                </w:rPr>
                <w:t>del mittente]</w:t>
              </w:r>
            </w:sdtContent>
          </w:sdt>
        </w:p>
        <w:p w:rsidR="00873CF9" w:rsidRDefault="00873CF9"/>
      </w:docPartBody>
    </w:docPart>
    <w:docPart>
      <w:docPartPr>
        <w:name w:val="Satellite (pagina dispari)"/>
        <w:style w:val="Header Right"/>
        <w:category>
          <w:name w:val=" Lettera"/>
          <w:gallery w:val="hdrs"/>
        </w:category>
        <w:behaviors>
          <w:behavior w:val="content"/>
        </w:behaviors>
        <w:guid w:val="{5575111E-1FDA-4EDF-9595-7B6A2931A98F}"/>
      </w:docPartPr>
      <w:docPartBody>
        <w:p w:rsidR="00873CF9" w:rsidRDefault="00873CF9">
          <w:pPr>
            <w:pStyle w:val="Intestazionedestra"/>
            <w:jc w:val="left"/>
          </w:pPr>
          <w:r>
            <w:rPr>
              <w:color w:val="C0504D" w:themeColor="accent2"/>
            </w:rPr>
            <w:sym w:font="Wingdings 3" w:char="F07D"/>
          </w:r>
          <w:r>
            <w:rPr>
              <w:lang w:val="it-IT"/>
            </w:rPr>
            <w:t xml:space="preserve"> </w:t>
          </w:r>
          <w:sdt>
            <w:sdtPr>
              <w:rPr>
                <w:color w:val="808080" w:themeColor="background1" w:themeShade="80"/>
              </w:rPr>
              <w:id w:val="900733970"/>
              <w:placeholder>
                <w:docPart w:val="51A3D2C8C07249259F3980D8320DD8FA"/>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it-IT"/>
                </w:rPr>
                <w:t>[Digitare il nome della società del mittente]</w:t>
              </w:r>
            </w:sdtContent>
          </w:sdt>
        </w:p>
        <w:p w:rsidR="00873CF9" w:rsidRDefault="00873CF9"/>
      </w:docPartBody>
    </w:docPart>
    <w:docPart>
      <w:docPartPr>
        <w:name w:val="ED3D04AAB7974515957C10A391E2996B"/>
        <w:category>
          <w:name w:val="Generale"/>
          <w:gallery w:val="placeholder"/>
        </w:category>
        <w:types>
          <w:type w:val="bbPlcHdr"/>
        </w:types>
        <w:behaviors>
          <w:behavior w:val="content"/>
        </w:behaviors>
        <w:guid w:val="{1A6FA37E-6D70-4894-ACE1-BA551B51579B}"/>
      </w:docPartPr>
      <w:docPartBody>
        <w:p w:rsidR="00873CF9" w:rsidRDefault="00873CF9">
          <w:pPr>
            <w:pStyle w:val="ED3D04AAB7974515957C10A391E2996B8"/>
          </w:pPr>
          <w:r>
            <w:rPr>
              <w:color w:val="4F81BD" w:themeColor="accent1"/>
            </w:rPr>
            <w:t>[Digitare il nome del mittente]</w:t>
          </w:r>
        </w:p>
      </w:docPartBody>
    </w:docPart>
    <w:docPart>
      <w:docPartPr>
        <w:name w:val="12B3D2D7343D442EAA209192D058475D"/>
        <w:category>
          <w:name w:val="Generale"/>
          <w:gallery w:val="placeholder"/>
        </w:category>
        <w:types>
          <w:type w:val="bbPlcHdr"/>
        </w:types>
        <w:behaviors>
          <w:behavior w:val="content"/>
        </w:behaviors>
        <w:guid w:val="{CDA5D56B-2074-490B-A708-BE11CE2471D8}"/>
      </w:docPartPr>
      <w:docPartBody>
        <w:p w:rsidR="00873CF9" w:rsidRDefault="00873CF9">
          <w:pPr>
            <w:pStyle w:val="12B3D2D7343D442EAA209192D058475D"/>
          </w:pPr>
          <w:r>
            <w:rPr>
              <w:lang w:val="it-IT"/>
            </w:rPr>
            <w:t>[Digitare il nome del mittente]</w:t>
          </w:r>
        </w:p>
      </w:docPartBody>
    </w:docPart>
    <w:docPart>
      <w:docPartPr>
        <w:name w:val="3553FE37F5244DAE86C8673BEF1119AB"/>
        <w:category>
          <w:name w:val="Generale"/>
          <w:gallery w:val="placeholder"/>
        </w:category>
        <w:types>
          <w:type w:val="bbPlcHdr"/>
        </w:types>
        <w:behaviors>
          <w:behavior w:val="content"/>
        </w:behaviors>
        <w:guid w:val="{2C133060-5F5C-40C0-8492-53A3FCF59C43}"/>
      </w:docPartPr>
      <w:docPartBody>
        <w:p w:rsidR="00873CF9" w:rsidRDefault="00873CF9">
          <w:pPr>
            <w:pStyle w:val="3553FE37F5244DAE86C8673BEF1119AB"/>
          </w:pPr>
          <w:r>
            <w:rPr>
              <w:lang w:val="it-IT"/>
            </w:rPr>
            <w:t>[Digitare il nome della società del mittente]</w:t>
          </w:r>
        </w:p>
      </w:docPartBody>
    </w:docPart>
    <w:docPart>
      <w:docPartPr>
        <w:name w:val="3C4E6DB6C9E24F668EDE2AA9A920B071"/>
        <w:category>
          <w:name w:val="Generale"/>
          <w:gallery w:val="placeholder"/>
        </w:category>
        <w:types>
          <w:type w:val="bbPlcHdr"/>
        </w:types>
        <w:behaviors>
          <w:behavior w:val="content"/>
        </w:behaviors>
        <w:guid w:val="{1BDBD6F1-6B00-48FB-9565-E67B943B4215}"/>
      </w:docPartPr>
      <w:docPartBody>
        <w:p w:rsidR="00873CF9" w:rsidRDefault="00873CF9">
          <w:pPr>
            <w:pStyle w:val="3C4E6DB6C9E24F668EDE2AA9A920B071"/>
          </w:pPr>
          <w:r>
            <w:rPr>
              <w:lang w:val="it-IT"/>
            </w:rPr>
            <w:t>[Selezionare la data]</w:t>
          </w:r>
        </w:p>
      </w:docPartBody>
    </w:docPart>
    <w:docPart>
      <w:docPartPr>
        <w:name w:val="44C7FCEE5EFC49EAB6746FC094C1EF5F"/>
        <w:category>
          <w:name w:val="Generale"/>
          <w:gallery w:val="placeholder"/>
        </w:category>
        <w:types>
          <w:type w:val="bbPlcHdr"/>
        </w:types>
        <w:behaviors>
          <w:behavior w:val="content"/>
        </w:behaviors>
        <w:guid w:val="{829F6A3F-BFE2-4427-BF2B-A03A3F9CE62F}"/>
      </w:docPartPr>
      <w:docPartBody>
        <w:p w:rsidR="00873CF9" w:rsidRDefault="00873CF9">
          <w:pPr>
            <w:pStyle w:val="44C7FCEE5EFC49EAB6746FC094C1EF5F"/>
          </w:pPr>
          <w:r>
            <w:rPr>
              <w:lang w:val="it-IT"/>
            </w:rPr>
            <w:t>[Selezionare una data]</w:t>
          </w:r>
        </w:p>
      </w:docPartBody>
    </w:docPart>
    <w:docPart>
      <w:docPartPr>
        <w:name w:val="83B48A571555438FBE90A5763E4BA04E"/>
        <w:category>
          <w:name w:val="Generale"/>
          <w:gallery w:val="placeholder"/>
        </w:category>
        <w:types>
          <w:type w:val="bbPlcHdr"/>
        </w:types>
        <w:behaviors>
          <w:behavior w:val="content"/>
        </w:behaviors>
        <w:guid w:val="{4C9FCE05-0269-432C-AF08-9A48840B4790}"/>
      </w:docPartPr>
      <w:docPartBody>
        <w:p w:rsidR="00873CF9" w:rsidRDefault="00873CF9">
          <w:pPr>
            <w:pStyle w:val="83B48A571555438FBE90A5763E4BA04E"/>
          </w:pPr>
          <w:r>
            <w:rPr>
              <w:lang w:val="it-IT"/>
            </w:rPr>
            <w:t>[Digitare il nome del mittente]</w:t>
          </w:r>
        </w:p>
      </w:docPartBody>
    </w:docPart>
    <w:docPart>
      <w:docPartPr>
        <w:name w:val="EE5573B1F18D46B99A694AFD0438A221"/>
        <w:category>
          <w:name w:val="Generale"/>
          <w:gallery w:val="placeholder"/>
        </w:category>
        <w:types>
          <w:type w:val="bbPlcHdr"/>
        </w:types>
        <w:behaviors>
          <w:behavior w:val="content"/>
        </w:behaviors>
        <w:guid w:val="{F32F31CC-F6D6-45DC-8628-26DD42F1762D}"/>
      </w:docPartPr>
      <w:docPartBody>
        <w:p w:rsidR="00873CF9" w:rsidRDefault="00873CF9">
          <w:pPr>
            <w:pStyle w:val="EE5573B1F18D46B99A694AFD0438A221"/>
          </w:pPr>
          <w:r>
            <w:rPr>
              <w:rStyle w:val="PlaceholderText"/>
            </w:rPr>
            <w:t>[</w:t>
          </w:r>
          <w:r>
            <w:rPr>
              <w:rStyle w:val="PlaceholderText"/>
            </w:rPr>
            <w:t>Digitare il numero di telefono del mittente]</w:t>
          </w:r>
        </w:p>
      </w:docPartBody>
    </w:docPart>
    <w:docPart>
      <w:docPartPr>
        <w:name w:val="885786388B3C4A74B77292EAAA0A69B4"/>
        <w:category>
          <w:name w:val="Generale"/>
          <w:gallery w:val="placeholder"/>
        </w:category>
        <w:types>
          <w:type w:val="bbPlcHdr"/>
        </w:types>
        <w:behaviors>
          <w:behavior w:val="content"/>
        </w:behaviors>
        <w:guid w:val="{30EDBC72-26D8-4F74-AB1C-7ED078413085}"/>
      </w:docPartPr>
      <w:docPartBody>
        <w:p w:rsidR="00873CF9" w:rsidRDefault="00873CF9">
          <w:pPr>
            <w:pStyle w:val="885786388B3C4A74B77292EAAA0A69B4"/>
          </w:pPr>
          <w:r>
            <w:rPr>
              <w:rStyle w:val="PlaceholderText"/>
            </w:rPr>
            <w:t>[Digitare il numero di fax del mittente]</w:t>
          </w:r>
        </w:p>
      </w:docPartBody>
    </w:docPart>
    <w:docPart>
      <w:docPartPr>
        <w:name w:val="2CEAF646FD2A4A8E8B7D78473FD4997A"/>
        <w:category>
          <w:name w:val="Generale"/>
          <w:gallery w:val="placeholder"/>
        </w:category>
        <w:types>
          <w:type w:val="bbPlcHdr"/>
        </w:types>
        <w:behaviors>
          <w:behavior w:val="content"/>
        </w:behaviors>
        <w:guid w:val="{B19E2AA3-71BB-4035-9719-66E8467EECA6}"/>
      </w:docPartPr>
      <w:docPartBody>
        <w:p w:rsidR="00873CF9" w:rsidRDefault="00873CF9">
          <w:pPr>
            <w:pStyle w:val="2CEAF646FD2A4A8E8B7D78473FD4997A"/>
          </w:pPr>
          <w:r>
            <w:rPr>
              <w:lang w:val="it-IT"/>
            </w:rPr>
            <w:t>[Digitare il nome della società del mittente]</w:t>
          </w:r>
        </w:p>
      </w:docPartBody>
    </w:docPart>
    <w:docPart>
      <w:docPartPr>
        <w:name w:val="9CBCA8C5B76A4259897119418F8BB134"/>
        <w:category>
          <w:name w:val="Generale"/>
          <w:gallery w:val="placeholder"/>
        </w:category>
        <w:types>
          <w:type w:val="bbPlcHdr"/>
        </w:types>
        <w:behaviors>
          <w:behavior w:val="content"/>
        </w:behaviors>
        <w:guid w:val="{6C4DED59-30F7-4F3E-B258-70DA51B329D8}"/>
      </w:docPartPr>
      <w:docPartBody>
        <w:p w:rsidR="00873CF9" w:rsidRDefault="00873CF9">
          <w:pPr>
            <w:pStyle w:val="9CBCA8C5B76A4259897119418F8BB134"/>
          </w:pPr>
          <w:r>
            <w:rPr>
              <w:rStyle w:val="PlaceholderText"/>
            </w:rPr>
            <w:t>[Digitare il nome del destinatario]</w:t>
          </w:r>
        </w:p>
      </w:docPartBody>
    </w:docPart>
    <w:docPart>
      <w:docPartPr>
        <w:name w:val="650197A3501A464BBDBA204BCDAE5DAC"/>
        <w:category>
          <w:name w:val="Generale"/>
          <w:gallery w:val="placeholder"/>
        </w:category>
        <w:types>
          <w:type w:val="bbPlcHdr"/>
        </w:types>
        <w:behaviors>
          <w:behavior w:val="content"/>
        </w:behaviors>
        <w:guid w:val="{E27B8EBF-8E02-4F19-A55F-2F383983A45A}"/>
      </w:docPartPr>
      <w:docPartBody>
        <w:p w:rsidR="00873CF9" w:rsidRDefault="00873CF9">
          <w:pPr>
            <w:pStyle w:val="650197A3501A464BBDBA204BCDAE5DAC"/>
          </w:pPr>
          <w:r>
            <w:rPr>
              <w:rStyle w:val="PlaceholderText"/>
            </w:rPr>
            <w:t>[Digitare il numero di telefono del destinatario]</w:t>
          </w:r>
        </w:p>
      </w:docPartBody>
    </w:docPart>
    <w:docPart>
      <w:docPartPr>
        <w:name w:val="ADB701A8FD1443CD987B3439AEEB08F1"/>
        <w:category>
          <w:name w:val="Generale"/>
          <w:gallery w:val="placeholder"/>
        </w:category>
        <w:types>
          <w:type w:val="bbPlcHdr"/>
        </w:types>
        <w:behaviors>
          <w:behavior w:val="content"/>
        </w:behaviors>
        <w:guid w:val="{2AFEB00A-E3E7-46AA-9853-316AE13FF236}"/>
      </w:docPartPr>
      <w:docPartBody>
        <w:p w:rsidR="00873CF9" w:rsidRDefault="00873CF9">
          <w:pPr>
            <w:pStyle w:val="ADB701A8FD1443CD987B3439AEEB08F1"/>
          </w:pPr>
          <w:r>
            <w:rPr>
              <w:rStyle w:val="PlaceholderText"/>
            </w:rPr>
            <w:t xml:space="preserve">[Digitare il numero di fax del </w:t>
          </w:r>
          <w:r>
            <w:rPr>
              <w:rStyle w:val="PlaceholderText"/>
            </w:rPr>
            <w:t>destinatario]</w:t>
          </w:r>
        </w:p>
      </w:docPartBody>
    </w:docPart>
    <w:docPart>
      <w:docPartPr>
        <w:name w:val="A83813EBA354421FA02B9CA09DCD0160"/>
        <w:category>
          <w:name w:val="Generale"/>
          <w:gallery w:val="placeholder"/>
        </w:category>
        <w:types>
          <w:type w:val="bbPlcHdr"/>
        </w:types>
        <w:behaviors>
          <w:behavior w:val="content"/>
        </w:behaviors>
        <w:guid w:val="{60486194-9604-4FA3-B6C4-2F6193F4D672}"/>
      </w:docPartPr>
      <w:docPartBody>
        <w:p w:rsidR="00873CF9" w:rsidRDefault="00873CF9">
          <w:pPr>
            <w:pStyle w:val="A83813EBA354421FA02B9CA09DCD0160"/>
          </w:pPr>
          <w:r>
            <w:rPr>
              <w:rStyle w:val="PlaceholderText"/>
            </w:rPr>
            <w:t>[Digitare il nome della società del destinatario]</w:t>
          </w:r>
        </w:p>
      </w:docPartBody>
    </w:docPart>
    <w:docPart>
      <w:docPartPr>
        <w:name w:val="E9C5CB03C6494127BF5C2BE323FFCEA9"/>
        <w:category>
          <w:name w:val="Generale"/>
          <w:gallery w:val="placeholder"/>
        </w:category>
        <w:types>
          <w:type w:val="bbPlcHdr"/>
        </w:types>
        <w:behaviors>
          <w:behavior w:val="content"/>
        </w:behaviors>
        <w:guid w:val="{EBF48443-52D5-4531-8323-581968E6D18C}"/>
      </w:docPartPr>
      <w:docPartBody>
        <w:p w:rsidR="00873CF9" w:rsidRDefault="00873CF9">
          <w:pPr>
            <w:pStyle w:val="E9C5CB03C6494127BF5C2BE323FFCEA9"/>
          </w:pPr>
          <w:r>
            <w:rPr>
              <w:lang w:val="it-IT"/>
            </w:rPr>
            <w:t>[Digitare i commenti]</w:t>
          </w:r>
        </w:p>
      </w:docPartBody>
    </w:docPart>
    <w:docPart>
      <w:docPartPr>
        <w:name w:val="5CBAF5ADFC1547F6AD355DB953AE8C19"/>
        <w:category>
          <w:name w:val="Generale"/>
          <w:gallery w:val="placeholder"/>
        </w:category>
        <w:types>
          <w:type w:val="bbPlcHdr"/>
        </w:types>
        <w:behaviors>
          <w:behavior w:val="content"/>
        </w:behaviors>
        <w:guid w:val="{A1C97BC8-4CF6-46A3-B00A-DE5687B3EE26}"/>
      </w:docPartPr>
      <w:docPartBody>
        <w:p w:rsidR="00873CF9" w:rsidRDefault="00873CF9">
          <w:pPr>
            <w:pStyle w:val="5CBAF5ADFC1547F6AD355DB953AE8C19"/>
          </w:pPr>
          <w:r>
            <w:rPr>
              <w:lang w:val="it-IT"/>
            </w:rPr>
            <w:t>[Digitare il nome del destinatario]</w:t>
          </w:r>
        </w:p>
      </w:docPartBody>
    </w:docPart>
    <w:docPart>
      <w:docPartPr>
        <w:name w:val="5A82AF666ADF4FBDBCCFF10BAD4B0393"/>
        <w:category>
          <w:name w:val="Generale"/>
          <w:gallery w:val="placeholder"/>
        </w:category>
        <w:types>
          <w:type w:val="bbPlcHdr"/>
        </w:types>
        <w:behaviors>
          <w:behavior w:val="content"/>
        </w:behaviors>
        <w:guid w:val="{3E3CB4D5-F3BA-4E54-87B2-11BBBD432F57}"/>
      </w:docPartPr>
      <w:docPartBody>
        <w:p w:rsidR="00873CF9" w:rsidRDefault="00873CF9">
          <w:pPr>
            <w:pStyle w:val="5A82AF666ADF4FBDBCCFF10BAD4B0393"/>
          </w:pPr>
          <w:r>
            <w:rPr>
              <w:lang w:val="it-IT"/>
            </w:rPr>
            <w:t>[Digitare il numero di telefono del destinatario]</w:t>
          </w:r>
        </w:p>
      </w:docPartBody>
    </w:docPart>
    <w:docPart>
      <w:docPartPr>
        <w:name w:val="80D692CC86A04933A52C328355689DDF"/>
        <w:category>
          <w:name w:val="Generale"/>
          <w:gallery w:val="placeholder"/>
        </w:category>
        <w:types>
          <w:type w:val="bbPlcHdr"/>
        </w:types>
        <w:behaviors>
          <w:behavior w:val="content"/>
        </w:behaviors>
        <w:guid w:val="{FCA0180B-E144-4DE0-9203-F19ED421ADAB}"/>
      </w:docPartPr>
      <w:docPartBody>
        <w:p w:rsidR="00873CF9" w:rsidRDefault="00873CF9">
          <w:pPr>
            <w:pStyle w:val="80D692CC86A04933A52C328355689DDF"/>
          </w:pPr>
          <w:r>
            <w:rPr>
              <w:lang w:val="it-IT"/>
            </w:rPr>
            <w:t>[Digitare l'indirizzo del destinatario]</w:t>
          </w:r>
        </w:p>
      </w:docPartBody>
    </w:docPart>
    <w:docPart>
      <w:docPartPr>
        <w:name w:val="C3A6DA8F9F484166B49F3046835FC2D6"/>
        <w:category>
          <w:name w:val="Generale"/>
          <w:gallery w:val="placeholder"/>
        </w:category>
        <w:types>
          <w:type w:val="bbPlcHdr"/>
        </w:types>
        <w:behaviors>
          <w:behavior w:val="content"/>
        </w:behaviors>
        <w:guid w:val="{CC1B5330-A997-4B42-A74D-C2564FF3F2CD}"/>
      </w:docPartPr>
      <w:docPartBody>
        <w:p w:rsidR="00873CF9" w:rsidRDefault="00873CF9">
          <w:pPr>
            <w:pStyle w:val="C3A6DA8F9F484166B49F3046835FC2D6"/>
          </w:pPr>
          <w:r>
            <w:rPr>
              <w:lang w:val="it-IT"/>
            </w:rPr>
            <w:t xml:space="preserve">[Digitare il nome della società del </w:t>
          </w:r>
          <w:r>
            <w:rPr>
              <w:lang w:val="it-IT"/>
            </w:rPr>
            <w:t>destinatario]</w:t>
          </w:r>
        </w:p>
      </w:docPartBody>
    </w:docPart>
    <w:docPart>
      <w:docPartPr>
        <w:name w:val="A0F3DD3136AA4532835DBD1ADD066EA3"/>
        <w:category>
          <w:name w:val="Generale"/>
          <w:gallery w:val="placeholder"/>
        </w:category>
        <w:types>
          <w:type w:val="bbPlcHdr"/>
        </w:types>
        <w:behaviors>
          <w:behavior w:val="content"/>
        </w:behaviors>
        <w:guid w:val="{A8BCAD30-43B4-4EAC-99BF-A55206500CEB}"/>
      </w:docPartPr>
      <w:docPartBody>
        <w:p w:rsidR="00873CF9" w:rsidRDefault="00873CF9">
          <w:pPr>
            <w:pStyle w:val="A0F3DD3136AA4532835DBD1ADD066EA3"/>
          </w:pPr>
          <w:r>
            <w:rPr>
              <w:lang w:val="it-IT"/>
            </w:rPr>
            <w:t>[Digitare il nome del mittente]</w:t>
          </w:r>
        </w:p>
      </w:docPartBody>
    </w:docPart>
    <w:docPart>
      <w:docPartPr>
        <w:name w:val="323945281C944ED2B66CDA5EC0F4ACAF"/>
        <w:category>
          <w:name w:val="Generale"/>
          <w:gallery w:val="placeholder"/>
        </w:category>
        <w:types>
          <w:type w:val="bbPlcHdr"/>
        </w:types>
        <w:behaviors>
          <w:behavior w:val="content"/>
        </w:behaviors>
        <w:guid w:val="{22D23F86-5762-480F-B6F6-5A8AEEB6DD51}"/>
      </w:docPartPr>
      <w:docPartBody>
        <w:p w:rsidR="00873CF9" w:rsidRDefault="00873CF9">
          <w:pPr>
            <w:pStyle w:val="323945281C944ED2B66CDA5EC0F4ACAF"/>
          </w:pPr>
          <w:r>
            <w:rPr>
              <w:lang w:val="it-IT"/>
            </w:rPr>
            <w:t>[Digitare il numero di telefono del mittente]</w:t>
          </w:r>
        </w:p>
      </w:docPartBody>
    </w:docPart>
    <w:docPart>
      <w:docPartPr>
        <w:name w:val="7F221A9E54AF45B2934541C7F17EEBAB"/>
        <w:category>
          <w:name w:val="Generale"/>
          <w:gallery w:val="placeholder"/>
        </w:category>
        <w:types>
          <w:type w:val="bbPlcHdr"/>
        </w:types>
        <w:behaviors>
          <w:behavior w:val="content"/>
        </w:behaviors>
        <w:guid w:val="{EEA8BB41-A5F3-4664-84FB-4748A790BF5E}"/>
      </w:docPartPr>
      <w:docPartBody>
        <w:p w:rsidR="00873CF9" w:rsidRDefault="00873CF9">
          <w:pPr>
            <w:pStyle w:val="7F221A9E54AF45B2934541C7F17EEBAB"/>
          </w:pPr>
          <w:r>
            <w:rPr>
              <w:lang w:val="it-IT"/>
            </w:rPr>
            <w:t>[Digitare il numero di fax del mittente]</w:t>
          </w:r>
        </w:p>
      </w:docPartBody>
    </w:docPart>
    <w:docPart>
      <w:docPartPr>
        <w:name w:val="011DDEA206274DB79B00A9608EF6E4EE"/>
        <w:category>
          <w:name w:val="Generale"/>
          <w:gallery w:val="placeholder"/>
        </w:category>
        <w:types>
          <w:type w:val="bbPlcHdr"/>
        </w:types>
        <w:behaviors>
          <w:behavior w:val="content"/>
        </w:behaviors>
        <w:guid w:val="{CC899DDF-112D-428B-B8DD-A512615D8329}"/>
      </w:docPartPr>
      <w:docPartBody>
        <w:p w:rsidR="00873CF9" w:rsidRDefault="00873CF9">
          <w:pPr>
            <w:pStyle w:val="011DDEA206274DB79B00A9608EF6E4EE"/>
          </w:pPr>
          <w:r>
            <w:rPr>
              <w:lang w:val="it-IT"/>
            </w:rPr>
            <w:t>[Digitare il nome della società del mittente]</w:t>
          </w:r>
        </w:p>
      </w:docPartBody>
    </w:docPart>
    <w:docPart>
      <w:docPartPr>
        <w:name w:val="772B435432F94ABA8870FDFE64927DBF"/>
        <w:category>
          <w:name w:val="Generale"/>
          <w:gallery w:val="placeholder"/>
        </w:category>
        <w:types>
          <w:type w:val="bbPlcHdr"/>
        </w:types>
        <w:behaviors>
          <w:behavior w:val="content"/>
        </w:behaviors>
        <w:guid w:val="{1CF528E1-8F76-4320-A0B2-9E0C44AC49B7}"/>
      </w:docPartPr>
      <w:docPartBody>
        <w:p w:rsidR="00873CF9" w:rsidRDefault="00873CF9">
          <w:pPr>
            <w:pStyle w:val="772B435432F94ABA8870FDFE64927DBF"/>
          </w:pPr>
          <w:r>
            <w:rPr>
              <w:rStyle w:val="PlaceholderText"/>
            </w:rPr>
            <w:t>Scegliere un elemento.</w:t>
          </w:r>
        </w:p>
      </w:docPartBody>
    </w:docPart>
    <w:docPart>
      <w:docPartPr>
        <w:name w:val="3DFC7B99713E4263B321F73ADFDC9DFC"/>
        <w:category>
          <w:name w:val="Generale"/>
          <w:gallery w:val="placeholder"/>
        </w:category>
        <w:types>
          <w:type w:val="bbPlcHdr"/>
        </w:types>
        <w:behaviors>
          <w:behavior w:val="content"/>
        </w:behaviors>
        <w:guid w:val="{4CBC7DC9-7CAD-4390-BA24-B41672C4AE70}"/>
      </w:docPartPr>
      <w:docPartBody>
        <w:p w:rsidR="00873CF9" w:rsidRDefault="00873CF9">
          <w:pPr>
            <w:pStyle w:val="3DFC7B99713E4263B321F73ADFDC9DFC"/>
          </w:pPr>
          <w:r>
            <w:rPr>
              <w:rStyle w:val="PlaceholderText"/>
            </w:rPr>
            <w:t>Scegliere un elemento.</w:t>
          </w:r>
        </w:p>
      </w:docPartBody>
    </w:docPart>
    <w:docPart>
      <w:docPartPr>
        <w:name w:val="708ADEA26890470599C3ACEC4547E747"/>
        <w:category>
          <w:name w:val="Generale"/>
          <w:gallery w:val="placeholder"/>
        </w:category>
        <w:types>
          <w:type w:val="bbPlcHdr"/>
        </w:types>
        <w:behaviors>
          <w:behavior w:val="content"/>
        </w:behaviors>
        <w:guid w:val="{6C34C2F5-0265-4CF7-ABD5-CFC5075C1DB3}"/>
      </w:docPartPr>
      <w:docPartBody>
        <w:p w:rsidR="00873CF9" w:rsidRDefault="00873CF9">
          <w:pPr>
            <w:pStyle w:val="708ADEA26890470599C3ACEC4547E747"/>
          </w:pPr>
          <w:r>
            <w:rPr>
              <w:color w:val="808080" w:themeColor="background1" w:themeShade="80"/>
              <w:lang w:val="it-IT"/>
            </w:rPr>
            <w:t>[Digitare il numero di pagine i</w:t>
          </w:r>
          <w:r>
            <w:rPr>
              <w:color w:val="808080" w:themeColor="background1" w:themeShade="80"/>
              <w:lang w:val="it-IT"/>
            </w:rPr>
            <w:t>ncluse]</w:t>
          </w:r>
        </w:p>
      </w:docPartBody>
    </w:docPart>
    <w:docPart>
      <w:docPartPr>
        <w:name w:val="7F740534D78F4656A1CCB307AC52E107"/>
        <w:category>
          <w:name w:val="Generale"/>
          <w:gallery w:val="placeholder"/>
        </w:category>
        <w:types>
          <w:type w:val="bbPlcHdr"/>
        </w:types>
        <w:behaviors>
          <w:behavior w:val="content"/>
        </w:behaviors>
        <w:guid w:val="{E92B9185-F597-406C-817A-7F3CCA4D3205}"/>
      </w:docPartPr>
      <w:docPartBody>
        <w:p w:rsidR="00873CF9" w:rsidRDefault="00873CF9">
          <w:pPr>
            <w:pStyle w:val="7F740534D78F4656A1CCB307AC52E107"/>
          </w:pPr>
          <w:r>
            <w:rPr>
              <w:lang w:val="it-IT"/>
            </w:rPr>
            <w:t>[Digitare i commenti]</w:t>
          </w:r>
        </w:p>
      </w:docPartBody>
    </w:docPart>
    <w:docPart>
      <w:docPartPr>
        <w:name w:val="6E8C6DCA89F14AA48E730258FC9F96BE"/>
        <w:category>
          <w:name w:val="Generale"/>
          <w:gallery w:val="placeholder"/>
        </w:category>
        <w:types>
          <w:type w:val="bbPlcHdr"/>
        </w:types>
        <w:behaviors>
          <w:behavior w:val="content"/>
        </w:behaviors>
        <w:guid w:val="{A508CB49-8D4F-4188-834C-2B57F65DEBF8}"/>
      </w:docPartPr>
      <w:docPartBody>
        <w:p w:rsidR="00873CF9" w:rsidRDefault="00873CF9">
          <w:pPr>
            <w:pStyle w:val="6E8C6DCA89F14AA48E730258FC9F96BE"/>
          </w:pPr>
          <w:r>
            <w:rPr>
              <w:color w:val="808080" w:themeColor="background1" w:themeShade="80"/>
              <w:lang w:val="it-IT"/>
            </w:rPr>
            <w:t>[Selezionare una data]</w:t>
          </w:r>
        </w:p>
      </w:docPartBody>
    </w:docPart>
    <w:docPart>
      <w:docPartPr>
        <w:name w:val="9E0D2DFA33624FB9980CCB9982C6E3D0"/>
        <w:category>
          <w:name w:val="Generale"/>
          <w:gallery w:val="placeholder"/>
        </w:category>
        <w:types>
          <w:type w:val="bbPlcHdr"/>
        </w:types>
        <w:behaviors>
          <w:behavior w:val="content"/>
        </w:behaviors>
        <w:guid w:val="{9C441469-2866-427B-B551-8AFC3CD3E085}"/>
      </w:docPartPr>
      <w:docPartBody>
        <w:p w:rsidR="00873CF9" w:rsidRDefault="00873CF9">
          <w:pPr>
            <w:pStyle w:val="9E0D2DFA33624FB9980CCB9982C6E3D0"/>
          </w:pPr>
          <w:r>
            <w:rPr>
              <w:color w:val="808080" w:themeColor="background1" w:themeShade="80"/>
              <w:lang w:val="it-IT"/>
            </w:rPr>
            <w:t>[Digitare il nome della società del mittente]</w:t>
          </w:r>
        </w:p>
      </w:docPartBody>
    </w:docPart>
    <w:docPart>
      <w:docPartPr>
        <w:name w:val="51A3D2C8C07249259F3980D8320DD8FA"/>
        <w:category>
          <w:name w:val="Generale"/>
          <w:gallery w:val="placeholder"/>
        </w:category>
        <w:types>
          <w:type w:val="bbPlcHdr"/>
        </w:types>
        <w:behaviors>
          <w:behavior w:val="content"/>
        </w:behaviors>
        <w:guid w:val="{C1DF4CED-9AC8-44A9-9C10-7BA0E0AC3058}"/>
      </w:docPartPr>
      <w:docPartBody>
        <w:p w:rsidR="00873CF9" w:rsidRDefault="00873CF9">
          <w:pPr>
            <w:pStyle w:val="51A3D2C8C07249259F3980D8320DD8FA"/>
          </w:pPr>
          <w:r>
            <w:rPr>
              <w:color w:val="808080" w:themeColor="background1" w:themeShade="80"/>
              <w:lang w:val="it-IT"/>
            </w:rPr>
            <w:t>[Digitare il nome della società del mittente]</w:t>
          </w:r>
        </w:p>
      </w:docPartBody>
    </w:docPart>
    <w:docPart>
      <w:docPartPr>
        <w:name w:val="66525E3F738041E6993B10AA953FFDB4"/>
        <w:category>
          <w:name w:val="General"/>
          <w:gallery w:val="placeholder"/>
        </w:category>
        <w:types>
          <w:type w:val="bbPlcHdr"/>
        </w:types>
        <w:behaviors>
          <w:behavior w:val="content"/>
        </w:behaviors>
        <w:guid w:val="{B1B987F4-CAD4-46DD-B1E6-3BA6F1C23598}"/>
      </w:docPartPr>
      <w:docPartBody>
        <w:p w:rsidR="00873CF9" w:rsidRDefault="00873CF9">
          <w:pPr>
            <w:pStyle w:val="66525E3F738041E6993B10AA953FFDB46"/>
          </w:pPr>
          <w:r>
            <w:rPr>
              <w:color w:val="808080" w:themeColor="background1" w:themeShade="80"/>
            </w:rPr>
            <w:t xml:space="preserve">     </w:t>
          </w:r>
        </w:p>
      </w:docPartBody>
    </w:docPart>
    <w:docPart>
      <w:docPartPr>
        <w:name w:val="BE21084191034E32992DA351C204FBF6"/>
        <w:category>
          <w:name w:val="General"/>
          <w:gallery w:val="placeholder"/>
        </w:category>
        <w:types>
          <w:type w:val="bbPlcHdr"/>
        </w:types>
        <w:behaviors>
          <w:behavior w:val="content"/>
        </w:behaviors>
        <w:guid w:val="{9766101E-81AE-4E83-B9BB-6EFCA75B6B58}"/>
      </w:docPartPr>
      <w:docPartBody>
        <w:p w:rsidR="00873CF9" w:rsidRDefault="00873CF9">
          <w:pPr>
            <w:pStyle w:val="BE21084191034E32992DA351C204FBF66"/>
          </w:pPr>
          <w:r>
            <w:rPr>
              <w:color w:val="808080" w:themeColor="background1" w:themeShade="8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useFELayout/>
  </w:compat>
  <w:rsids>
    <w:rsidRoot w:val="00873CF9"/>
    <w:rsid w:val="00873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982AF253E42D7B057B0EBAA722C7B">
    <w:name w:val="191982AF253E42D7B057B0EBAA722C7B"/>
    <w:rsid w:val="00696DCE"/>
  </w:style>
  <w:style w:type="paragraph" w:customStyle="1" w:styleId="DC8B6099A0DC4B6187DE07A44FE1D53D">
    <w:name w:val="DC8B6099A0DC4B6187DE07A44FE1D53D"/>
    <w:rsid w:val="00696DCE"/>
  </w:style>
  <w:style w:type="paragraph" w:customStyle="1" w:styleId="C5A89478F5BD4E52A27261C7FD2116E8">
    <w:name w:val="C5A89478F5BD4E52A27261C7FD2116E8"/>
    <w:rsid w:val="00696DCE"/>
  </w:style>
  <w:style w:type="paragraph" w:customStyle="1" w:styleId="7365848BCF9A4F089270AD6593A558ED">
    <w:name w:val="7365848BCF9A4F089270AD6593A558ED"/>
    <w:rsid w:val="00696DCE"/>
  </w:style>
  <w:style w:type="paragraph" w:customStyle="1" w:styleId="494C6B60D78448F1A4777957A0F902FB">
    <w:name w:val="494C6B60D78448F1A4777957A0F902FB"/>
    <w:rsid w:val="00696DCE"/>
  </w:style>
  <w:style w:type="character" w:styleId="PlaceholderText">
    <w:name w:val="Placeholder Text"/>
    <w:basedOn w:val="DefaultParagraphFont"/>
    <w:uiPriority w:val="99"/>
    <w:unhideWhenUsed/>
    <w:rsid w:val="00696DCE"/>
    <w:rPr>
      <w:rFonts w:eastAsiaTheme="minorEastAsia" w:cstheme="minorBidi"/>
      <w:bCs w:val="0"/>
      <w:iCs w:val="0"/>
      <w:color w:val="808080"/>
      <w:szCs w:val="20"/>
      <w:lang w:val="it-IT"/>
    </w:rPr>
  </w:style>
  <w:style w:type="paragraph" w:customStyle="1" w:styleId="6964CE9EAA6F4FF289FAAA8884E60B27">
    <w:name w:val="6964CE9EAA6F4FF289FAAA8884E60B27"/>
    <w:rsid w:val="00696DCE"/>
  </w:style>
  <w:style w:type="paragraph" w:customStyle="1" w:styleId="5FC2326D77C44CCEBF2EA388DF03A9A8">
    <w:name w:val="5FC2326D77C44CCEBF2EA388DF03A9A8"/>
    <w:rsid w:val="00696DCE"/>
  </w:style>
  <w:style w:type="paragraph" w:customStyle="1" w:styleId="B550AFC2B7434A78999730AAB9CCB404">
    <w:name w:val="B550AFC2B7434A78999730AAB9CCB404"/>
    <w:rsid w:val="00696DCE"/>
  </w:style>
  <w:style w:type="paragraph" w:customStyle="1" w:styleId="62719AB03BD44D969F2339D7051C6EEB">
    <w:name w:val="62719AB03BD44D969F2339D7051C6EEB"/>
    <w:rsid w:val="00696DCE"/>
  </w:style>
  <w:style w:type="paragraph" w:customStyle="1" w:styleId="5DDEDE8334F34A7CB779ADCFE5BB8F9C">
    <w:name w:val="5DDEDE8334F34A7CB779ADCFE5BB8F9C"/>
    <w:rsid w:val="00696DCE"/>
  </w:style>
  <w:style w:type="paragraph" w:customStyle="1" w:styleId="29C411AA6B4941328A182508B0BA5525">
    <w:name w:val="29C411AA6B4941328A182508B0BA5525"/>
    <w:rsid w:val="00696DCE"/>
  </w:style>
  <w:style w:type="paragraph" w:customStyle="1" w:styleId="B301F06268EC4B1F8CB5BCE1CF596028">
    <w:name w:val="B301F06268EC4B1F8CB5BCE1CF596028"/>
    <w:rsid w:val="00696DCE"/>
  </w:style>
  <w:style w:type="paragraph" w:customStyle="1" w:styleId="6964CE9EAA6F4FF289FAAA8884E60B271">
    <w:name w:val="6964CE9EAA6F4FF289FAAA8884E60B271"/>
    <w:rsid w:val="00696DCE"/>
    <w:pPr>
      <w:spacing w:before="200"/>
      <w:contextualSpacing/>
      <w:jc w:val="right"/>
    </w:pPr>
    <w:rPr>
      <w:rFonts w:asciiTheme="majorHAnsi" w:eastAsiaTheme="minorHAnsi" w:hAnsiTheme="majorHAnsi" w:cs="Times New Roman"/>
      <w:color w:val="C0504D" w:themeColor="accent2"/>
      <w:sz w:val="18"/>
      <w:szCs w:val="18"/>
    </w:rPr>
  </w:style>
  <w:style w:type="paragraph" w:customStyle="1" w:styleId="AB8FE188CD024AB7BD768A1EA3978655">
    <w:name w:val="AB8FE188CD024AB7BD768A1EA3978655"/>
    <w:rsid w:val="00696DCE"/>
  </w:style>
  <w:style w:type="paragraph" w:customStyle="1" w:styleId="479D982200A5465C97F01CCFEEECB24C">
    <w:name w:val="479D982200A5465C97F01CCFEEECB24C"/>
    <w:rsid w:val="00696DCE"/>
  </w:style>
  <w:style w:type="paragraph" w:customStyle="1" w:styleId="75E63B8BA9234A31B8BAAEA46BF1CDD7">
    <w:name w:val="75E63B8BA9234A31B8BAAEA46BF1CDD7"/>
    <w:rsid w:val="00696DCE"/>
  </w:style>
  <w:style w:type="paragraph" w:customStyle="1" w:styleId="008C68FABAA74F9BA0D113A51AC0EA7F">
    <w:name w:val="008C68FABAA74F9BA0D113A51AC0EA7F"/>
    <w:rsid w:val="00696DCE"/>
  </w:style>
  <w:style w:type="paragraph" w:customStyle="1" w:styleId="AA76C480F3ED415682D24CE43FE8A88E">
    <w:name w:val="AA76C480F3ED415682D24CE43FE8A88E"/>
    <w:rsid w:val="00696DCE"/>
  </w:style>
  <w:style w:type="paragraph" w:customStyle="1" w:styleId="D5862934373D4F29AED43E593A7952D0">
    <w:name w:val="D5862934373D4F29AED43E593A7952D0"/>
    <w:rsid w:val="00696DCE"/>
  </w:style>
  <w:style w:type="paragraph" w:customStyle="1" w:styleId="093EC1AF8007497A8140B774F8E80942">
    <w:name w:val="093EC1AF8007497A8140B774F8E80942"/>
    <w:rsid w:val="00696DCE"/>
  </w:style>
  <w:style w:type="paragraph" w:customStyle="1" w:styleId="33E2849B91564A008D68F56E3D95B8D3">
    <w:name w:val="33E2849B91564A008D68F56E3D95B8D3"/>
    <w:rsid w:val="00696DCE"/>
  </w:style>
  <w:style w:type="paragraph" w:customStyle="1" w:styleId="BB8D77B82F0A44B1975663C9CF54C3D4">
    <w:name w:val="BB8D77B82F0A44B1975663C9CF54C3D4"/>
    <w:rsid w:val="00696DCE"/>
  </w:style>
  <w:style w:type="paragraph" w:customStyle="1" w:styleId="9F6DB3149F46431D8EA2D7C1C3DC4364">
    <w:name w:val="9F6DB3149F46431D8EA2D7C1C3DC4364"/>
    <w:rsid w:val="00696DCE"/>
  </w:style>
  <w:style w:type="paragraph" w:customStyle="1" w:styleId="10A68821AD9D47DD82950FB2884B410B">
    <w:name w:val="10A68821AD9D47DD82950FB2884B410B"/>
    <w:rsid w:val="00696DCE"/>
  </w:style>
  <w:style w:type="paragraph" w:customStyle="1" w:styleId="015A5EDB337C4ED9948F971351436D8D">
    <w:name w:val="015A5EDB337C4ED9948F971351436D8D"/>
    <w:rsid w:val="00696DCE"/>
  </w:style>
  <w:style w:type="paragraph" w:customStyle="1" w:styleId="FF6EBA961C2542309040B0D9F648C54A">
    <w:name w:val="FF6EBA961C2542309040B0D9F648C54A"/>
    <w:rsid w:val="00696DCE"/>
  </w:style>
  <w:style w:type="paragraph" w:customStyle="1" w:styleId="839F666F01AC445B86BA178A5C34E73F">
    <w:name w:val="839F666F01AC445B86BA178A5C34E73F"/>
    <w:rsid w:val="00696DCE"/>
  </w:style>
  <w:style w:type="paragraph" w:customStyle="1" w:styleId="FF6EBA961C2542309040B0D9F648C54A1">
    <w:name w:val="FF6EBA961C2542309040B0D9F648C54A1"/>
    <w:rsid w:val="00696DCE"/>
    <w:rPr>
      <w:rFonts w:eastAsiaTheme="minorHAnsi" w:cs="Times New Roman"/>
      <w:color w:val="000000" w:themeColor="text1"/>
      <w:sz w:val="20"/>
      <w:szCs w:val="20"/>
    </w:rPr>
  </w:style>
  <w:style w:type="paragraph" w:customStyle="1" w:styleId="839F666F01AC445B86BA178A5C34E73F1">
    <w:name w:val="839F666F01AC445B86BA178A5C34E73F1"/>
    <w:rsid w:val="00696DCE"/>
    <w:rPr>
      <w:rFonts w:eastAsiaTheme="minorHAnsi" w:cs="Times New Roman"/>
      <w:color w:val="000000" w:themeColor="text1"/>
      <w:sz w:val="20"/>
      <w:szCs w:val="20"/>
    </w:rPr>
  </w:style>
  <w:style w:type="paragraph" w:customStyle="1" w:styleId="FF6EBA961C2542309040B0D9F648C54A2">
    <w:name w:val="FF6EBA961C2542309040B0D9F648C54A2"/>
    <w:rsid w:val="00696DCE"/>
    <w:rPr>
      <w:rFonts w:eastAsiaTheme="minorHAnsi" w:cs="Times New Roman"/>
      <w:color w:val="000000" w:themeColor="text1"/>
      <w:sz w:val="20"/>
      <w:szCs w:val="20"/>
    </w:rPr>
  </w:style>
  <w:style w:type="paragraph" w:customStyle="1" w:styleId="839F666F01AC445B86BA178A5C34E73F2">
    <w:name w:val="839F666F01AC445B86BA178A5C34E73F2"/>
    <w:rsid w:val="00696DCE"/>
    <w:rPr>
      <w:rFonts w:eastAsiaTheme="minorHAnsi" w:cs="Times New Roman"/>
      <w:color w:val="000000" w:themeColor="text1"/>
      <w:sz w:val="20"/>
      <w:szCs w:val="20"/>
    </w:rPr>
  </w:style>
  <w:style w:type="paragraph" w:styleId="BalloonText">
    <w:name w:val="Balloon Text"/>
    <w:basedOn w:val="Normal"/>
    <w:link w:val="BalloonTextChar"/>
    <w:uiPriority w:val="99"/>
    <w:semiHidden/>
    <w:unhideWhenUsed/>
    <w:rsid w:val="00696DCE"/>
    <w:rPr>
      <w:rFonts w:hAnsi="Tahoma"/>
      <w:sz w:val="16"/>
      <w:szCs w:val="16"/>
      <w:lang w:val="it-IT"/>
    </w:rPr>
  </w:style>
  <w:style w:type="character" w:customStyle="1" w:styleId="BalloonTextChar">
    <w:name w:val="Balloon Text Char"/>
    <w:basedOn w:val="DefaultParagraphFont"/>
    <w:link w:val="BalloonText"/>
    <w:uiPriority w:val="99"/>
    <w:semiHidden/>
    <w:rsid w:val="00696DCE"/>
    <w:rPr>
      <w:rFonts w:hAnsi="Tahoma"/>
      <w:sz w:val="16"/>
      <w:szCs w:val="16"/>
      <w:lang w:val="it-IT"/>
    </w:rPr>
  </w:style>
  <w:style w:type="paragraph" w:customStyle="1" w:styleId="093EC1AF8007497A8140B774F8E809421">
    <w:name w:val="093EC1AF8007497A8140B774F8E809421"/>
    <w:rsid w:val="00696DCE"/>
    <w:pPr>
      <w:spacing w:before="400" w:after="320" w:line="240" w:lineRule="auto"/>
    </w:pPr>
    <w:rPr>
      <w:rFonts w:eastAsiaTheme="minorHAnsi" w:cs="Times New Roman"/>
      <w:b/>
      <w:color w:val="000000" w:themeColor="text1"/>
      <w:sz w:val="20"/>
      <w:szCs w:val="20"/>
    </w:rPr>
  </w:style>
  <w:style w:type="paragraph" w:customStyle="1" w:styleId="57976A9CA068470CB3519C7B8444ECC2">
    <w:name w:val="57976A9CA068470CB3519C7B8444ECC2"/>
    <w:rsid w:val="00696DCE"/>
  </w:style>
  <w:style w:type="paragraph" w:customStyle="1" w:styleId="420A78A6A633460A86595CACAEA7ED0F">
    <w:name w:val="420A78A6A633460A86595CACAEA7ED0F"/>
    <w:rsid w:val="00696DCE"/>
  </w:style>
  <w:style w:type="paragraph" w:customStyle="1" w:styleId="8914BBFA027E4711830528EDF7A064ED">
    <w:name w:val="8914BBFA027E4711830528EDF7A064ED"/>
    <w:rsid w:val="00696DCE"/>
  </w:style>
  <w:style w:type="paragraph" w:customStyle="1" w:styleId="FCB4AE7275C0447BB221239A4885BA20">
    <w:name w:val="FCB4AE7275C0447BB221239A4885BA20"/>
    <w:rsid w:val="00696DCE"/>
  </w:style>
  <w:style w:type="paragraph" w:customStyle="1" w:styleId="7596C5AC9DC34571948F1CA66C527564">
    <w:name w:val="7596C5AC9DC34571948F1CA66C527564"/>
    <w:rsid w:val="00696DCE"/>
  </w:style>
  <w:style w:type="paragraph" w:customStyle="1" w:styleId="F22FB8E1EDE84FFF9A7EE664D28DE167">
    <w:name w:val="F22FB8E1EDE84FFF9A7EE664D28DE167"/>
    <w:rsid w:val="00696DCE"/>
  </w:style>
  <w:style w:type="paragraph" w:customStyle="1" w:styleId="9DBA642B8395459293F0CE3068EAD562">
    <w:name w:val="9DBA642B8395459293F0CE3068EAD562"/>
    <w:rsid w:val="00696DCE"/>
  </w:style>
  <w:style w:type="paragraph" w:customStyle="1" w:styleId="F569C7A01EA845638533B143082EB4E9">
    <w:name w:val="F569C7A01EA845638533B143082EB4E9"/>
    <w:rsid w:val="00696DCE"/>
  </w:style>
  <w:style w:type="paragraph" w:customStyle="1" w:styleId="C412FE8857C64800A6469AE1B9EFD3A6">
    <w:name w:val="C412FE8857C64800A6469AE1B9EFD3A6"/>
    <w:rsid w:val="00696DCE"/>
  </w:style>
  <w:style w:type="table" w:styleId="TableGrid">
    <w:name w:val="Table Grid"/>
    <w:basedOn w:val="TableNormal"/>
    <w:uiPriority w:val="1"/>
    <w:rsid w:val="00696DCE"/>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99"/>
    <w:qFormat/>
    <w:rsid w:val="00696DCE"/>
    <w:pPr>
      <w:spacing w:after="0" w:line="240" w:lineRule="auto"/>
    </w:pPr>
    <w:rPr>
      <w:rFonts w:eastAsiaTheme="minorHAnsi" w:cs="Times New Roman"/>
      <w:color w:val="000000" w:themeColor="text1"/>
      <w:sz w:val="20"/>
      <w:szCs w:val="20"/>
    </w:rPr>
  </w:style>
  <w:style w:type="paragraph" w:customStyle="1" w:styleId="6FF2C95331DC4ED69D9172EB8D0BDAAB">
    <w:name w:val="6FF2C95331DC4ED69D9172EB8D0BDAAB"/>
    <w:rsid w:val="00696DCE"/>
  </w:style>
  <w:style w:type="paragraph" w:customStyle="1" w:styleId="23810D2A96D54E778928D8CE73D349C4">
    <w:name w:val="23810D2A96D54E778928D8CE73D349C4"/>
    <w:rsid w:val="00696DCE"/>
  </w:style>
  <w:style w:type="paragraph" w:customStyle="1" w:styleId="1DCDDC17D833475DA29DD11CD1F53287">
    <w:name w:val="1DCDDC17D833475DA29DD11CD1F53287"/>
    <w:rsid w:val="00696DCE"/>
  </w:style>
  <w:style w:type="paragraph" w:customStyle="1" w:styleId="9A8712DF7D544D069EAEA3989BCA762B">
    <w:name w:val="9A8712DF7D544D069EAEA3989BCA762B"/>
    <w:rsid w:val="00696DCE"/>
  </w:style>
  <w:style w:type="paragraph" w:customStyle="1" w:styleId="0967FB0C0AED499AAE8D6585058AAD5B">
    <w:name w:val="0967FB0C0AED499AAE8D6585058AAD5B"/>
    <w:rsid w:val="00696DCE"/>
  </w:style>
  <w:style w:type="paragraph" w:customStyle="1" w:styleId="FC4BD293A8184FA795FE4D4E8C53262F">
    <w:name w:val="FC4BD293A8184FA795FE4D4E8C53262F"/>
    <w:rsid w:val="00696DCE"/>
  </w:style>
  <w:style w:type="paragraph" w:customStyle="1" w:styleId="B11E4210AE334552BC884C1336917AAF">
    <w:name w:val="B11E4210AE334552BC884C1336917AAF"/>
    <w:rsid w:val="00696DCE"/>
  </w:style>
  <w:style w:type="paragraph" w:customStyle="1" w:styleId="C92D4EE500D54092A7AB58655E92CE12">
    <w:name w:val="C92D4EE500D54092A7AB58655E92CE12"/>
    <w:rsid w:val="00696DCE"/>
  </w:style>
  <w:style w:type="paragraph" w:customStyle="1" w:styleId="254AB0D47BA84630B8E0951DF3959AE3">
    <w:name w:val="254AB0D47BA84630B8E0951DF3959AE3"/>
    <w:rsid w:val="00696DCE"/>
  </w:style>
  <w:style w:type="paragraph" w:customStyle="1" w:styleId="8C55CF397AAC4D09B745E90A71E090BD">
    <w:name w:val="8C55CF397AAC4D09B745E90A71E090BD"/>
    <w:rsid w:val="00696DCE"/>
  </w:style>
  <w:style w:type="paragraph" w:customStyle="1" w:styleId="8529C2021A50412C9B7941F82955FF67">
    <w:name w:val="8529C2021A50412C9B7941F82955FF67"/>
    <w:rsid w:val="00696DCE"/>
  </w:style>
  <w:style w:type="paragraph" w:customStyle="1" w:styleId="0551BBD3AF7545AF9C0926D6B2B4AC8D">
    <w:name w:val="0551BBD3AF7545AF9C0926D6B2B4AC8D"/>
    <w:rsid w:val="00696DCE"/>
  </w:style>
  <w:style w:type="paragraph" w:customStyle="1" w:styleId="A795C19E1E0A4543BF925877681B9BCF">
    <w:name w:val="A795C19E1E0A4543BF925877681B9BCF"/>
    <w:rsid w:val="00696DCE"/>
  </w:style>
  <w:style w:type="paragraph" w:customStyle="1" w:styleId="Indirizzomittente">
    <w:name w:val="Indirizzo mittente"/>
    <w:basedOn w:val="NoSpacing"/>
    <w:uiPriority w:val="2"/>
    <w:qFormat/>
    <w:rsid w:val="00696DCE"/>
    <w:pPr>
      <w:spacing w:before="200" w:line="276" w:lineRule="auto"/>
      <w:contextualSpacing/>
      <w:jc w:val="right"/>
    </w:pPr>
    <w:rPr>
      <w:color w:val="C0504D" w:themeColor="accent2"/>
      <w:sz w:val="18"/>
      <w:szCs w:val="18"/>
    </w:rPr>
  </w:style>
  <w:style w:type="paragraph" w:customStyle="1" w:styleId="Nomedestinatario">
    <w:name w:val="Nome destinatario"/>
    <w:basedOn w:val="NoSpacing"/>
    <w:uiPriority w:val="1"/>
    <w:qFormat/>
    <w:rsid w:val="00696DCE"/>
    <w:pPr>
      <w:jc w:val="right"/>
    </w:pPr>
    <w:rPr>
      <w:rFonts w:asciiTheme="majorHAnsi" w:hAnsiTheme="majorHAnsi"/>
      <w:noProof/>
      <w:color w:val="365F91" w:themeColor="accent1" w:themeShade="BF"/>
      <w:sz w:val="36"/>
      <w:szCs w:val="36"/>
    </w:rPr>
  </w:style>
  <w:style w:type="paragraph" w:customStyle="1" w:styleId="Intestazioneprimapagina">
    <w:name w:val="Intestazione prima pagina"/>
    <w:basedOn w:val="Header"/>
    <w:qFormat/>
    <w:rsid w:val="00696DCE"/>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styleId="Header">
    <w:name w:val="header"/>
    <w:basedOn w:val="Normal"/>
    <w:link w:val="HeaderChar"/>
    <w:uiPriority w:val="99"/>
    <w:semiHidden/>
    <w:unhideWhenUsed/>
    <w:rsid w:val="00696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DCE"/>
  </w:style>
  <w:style w:type="paragraph" w:customStyle="1" w:styleId="Pidipaginasinistro">
    <w:name w:val="Piè di pagina sinistro"/>
    <w:basedOn w:val="Footer"/>
    <w:uiPriority w:val="35"/>
    <w:qFormat/>
    <w:rsid w:val="00696DCE"/>
    <w:pPr>
      <w:pBdr>
        <w:top w:val="dashed" w:sz="4" w:space="18" w:color="7F7F7F" w:themeColor="text1" w:themeTint="80"/>
      </w:pBdr>
      <w:tabs>
        <w:tab w:val="clear" w:pos="4680"/>
        <w:tab w:val="clear" w:pos="9360"/>
        <w:tab w:val="center" w:pos="4320"/>
        <w:tab w:val="right" w:pos="8640"/>
      </w:tabs>
      <w:spacing w:after="200"/>
    </w:pPr>
    <w:rPr>
      <w:rFonts w:eastAsiaTheme="minorHAnsi" w:cs="Times New Roman"/>
      <w:color w:val="7F7F7F" w:themeColor="text1" w:themeTint="80"/>
      <w:sz w:val="20"/>
      <w:szCs w:val="18"/>
    </w:rPr>
  </w:style>
  <w:style w:type="paragraph" w:styleId="Footer">
    <w:name w:val="footer"/>
    <w:next w:val="Pidipaginasinistro"/>
    <w:link w:val="FooterChar"/>
    <w:uiPriority w:val="99"/>
    <w:semiHidden/>
    <w:unhideWhenUsed/>
    <w:rsid w:val="00696D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DCE"/>
  </w:style>
  <w:style w:type="paragraph" w:customStyle="1" w:styleId="Pidipaginadestro">
    <w:name w:val="Piè di pagina destro"/>
    <w:basedOn w:val="Footer"/>
    <w:uiPriority w:val="35"/>
    <w:qFormat/>
    <w:rsid w:val="00696DCE"/>
    <w:pPr>
      <w:pBdr>
        <w:top w:val="dashed" w:sz="4" w:space="18" w:color="7F7F7F"/>
      </w:pBdr>
      <w:tabs>
        <w:tab w:val="clear" w:pos="4680"/>
        <w:tab w:val="clear" w:pos="9360"/>
        <w:tab w:val="center" w:pos="4320"/>
        <w:tab w:val="right" w:pos="8640"/>
      </w:tabs>
      <w:spacing w:after="200"/>
      <w:jc w:val="right"/>
    </w:pPr>
    <w:rPr>
      <w:rFonts w:eastAsiaTheme="minorHAnsi" w:cs="Times New Roman"/>
      <w:color w:val="7F7F7F" w:themeColor="text1" w:themeTint="80"/>
      <w:sz w:val="20"/>
      <w:szCs w:val="18"/>
    </w:rPr>
  </w:style>
  <w:style w:type="paragraph" w:customStyle="1" w:styleId="A791DE4CEECE4440BDD3C381EDD595AB">
    <w:name w:val="A791DE4CEECE4440BDD3C381EDD595AB"/>
    <w:rsid w:val="00696DCE"/>
  </w:style>
  <w:style w:type="paragraph" w:customStyle="1" w:styleId="Intestazionesinistra">
    <w:name w:val="Intestazione sinistra"/>
    <w:basedOn w:val="Header"/>
    <w:uiPriority w:val="35"/>
    <w:qFormat/>
    <w:rsid w:val="00696DCE"/>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D5F68298ADFA43799DADC05C1C00CDE9">
    <w:name w:val="D5F68298ADFA43799DADC05C1C00CDE9"/>
    <w:rsid w:val="00696DCE"/>
  </w:style>
  <w:style w:type="paragraph" w:customStyle="1" w:styleId="Intestazionedestra">
    <w:name w:val="Intestazione destra"/>
    <w:basedOn w:val="Header"/>
    <w:uiPriority w:val="35"/>
    <w:qFormat/>
    <w:rsid w:val="00696DCE"/>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rPr>
  </w:style>
  <w:style w:type="paragraph" w:customStyle="1" w:styleId="ED3D04AAB7974515957C10A391E2996B">
    <w:name w:val="ED3D04AAB7974515957C10A391E2996B"/>
    <w:rsid w:val="00696DCE"/>
  </w:style>
  <w:style w:type="paragraph" w:customStyle="1" w:styleId="12B3D2D7343D442EAA209192D058475D">
    <w:name w:val="12B3D2D7343D442EAA209192D058475D"/>
    <w:rsid w:val="00696DCE"/>
  </w:style>
  <w:style w:type="paragraph" w:customStyle="1" w:styleId="AC46282CD73A4A1383B525ABC2524C8D">
    <w:name w:val="AC46282CD73A4A1383B525ABC2524C8D"/>
    <w:rsid w:val="00696DCE"/>
  </w:style>
  <w:style w:type="paragraph" w:customStyle="1" w:styleId="39C44139E954482CAC7E9C985DC21724">
    <w:name w:val="39C44139E954482CAC7E9C985DC21724"/>
    <w:rsid w:val="00696DCE"/>
  </w:style>
  <w:style w:type="paragraph" w:customStyle="1" w:styleId="C04B3FE8AEAB451798FDF50AFD5099DF">
    <w:name w:val="C04B3FE8AEAB451798FDF50AFD5099DF"/>
    <w:rsid w:val="00696DCE"/>
  </w:style>
  <w:style w:type="paragraph" w:customStyle="1" w:styleId="2CD6918DA0464065B64CDD158BD08E8C">
    <w:name w:val="2CD6918DA0464065B64CDD158BD08E8C"/>
    <w:rsid w:val="00696DCE"/>
  </w:style>
  <w:style w:type="paragraph" w:customStyle="1" w:styleId="71EFD0C8313D40A2967837EA14A4BEED">
    <w:name w:val="71EFD0C8313D40A2967837EA14A4BEED"/>
    <w:rsid w:val="00696DCE"/>
  </w:style>
  <w:style w:type="paragraph" w:customStyle="1" w:styleId="B81B8D9DE9FB4E3391E574ABEBD6AC8F">
    <w:name w:val="B81B8D9DE9FB4E3391E574ABEBD6AC8F"/>
    <w:rsid w:val="00696DCE"/>
  </w:style>
  <w:style w:type="paragraph" w:customStyle="1" w:styleId="64F1F99930C04927B5B597D6D3ED8EFC">
    <w:name w:val="64F1F99930C04927B5B597D6D3ED8EFC"/>
    <w:rsid w:val="00696DCE"/>
  </w:style>
  <w:style w:type="paragraph" w:customStyle="1" w:styleId="B24D27E5CF864D12B5C5534B38418CDC">
    <w:name w:val="B24D27E5CF864D12B5C5534B38418CDC"/>
    <w:rsid w:val="00696DCE"/>
  </w:style>
  <w:style w:type="paragraph" w:customStyle="1" w:styleId="EE442E65C0F54E299F45C8003CD20EAF">
    <w:name w:val="EE442E65C0F54E299F45C8003CD20EAF"/>
    <w:rsid w:val="00696DCE"/>
  </w:style>
  <w:style w:type="paragraph" w:customStyle="1" w:styleId="F8B1D6B1EAA54B9E85768D37BBC9FDEA">
    <w:name w:val="F8B1D6B1EAA54B9E85768D37BBC9FDEA"/>
    <w:rsid w:val="00696DCE"/>
  </w:style>
  <w:style w:type="paragraph" w:customStyle="1" w:styleId="E9F15005354F4E07947725C5292F26EE">
    <w:name w:val="E9F15005354F4E07947725C5292F26EE"/>
    <w:rsid w:val="00696DCE"/>
  </w:style>
  <w:style w:type="paragraph" w:customStyle="1" w:styleId="29CE8EA232644112A34755A67194352B">
    <w:name w:val="29CE8EA232644112A34755A67194352B"/>
    <w:rsid w:val="00696DCE"/>
  </w:style>
  <w:style w:type="paragraph" w:customStyle="1" w:styleId="ECE2139D7BB949BF940197B8BAAEDE5D">
    <w:name w:val="ECE2139D7BB949BF940197B8BAAEDE5D"/>
    <w:rsid w:val="00696DCE"/>
  </w:style>
  <w:style w:type="paragraph" w:customStyle="1" w:styleId="C37A807BD1C44A3381A9EB7FB88CE9DD">
    <w:name w:val="C37A807BD1C44A3381A9EB7FB88CE9DD"/>
    <w:rsid w:val="00696DCE"/>
  </w:style>
  <w:style w:type="paragraph" w:customStyle="1" w:styleId="01D587FDF8C34C258E8CF7C646C26E2F">
    <w:name w:val="01D587FDF8C34C258E8CF7C646C26E2F"/>
    <w:rsid w:val="00696DCE"/>
  </w:style>
  <w:style w:type="paragraph" w:customStyle="1" w:styleId="CA304CBB0A7D4CE9BFB539798246760D">
    <w:name w:val="CA304CBB0A7D4CE9BFB539798246760D"/>
    <w:rsid w:val="00696DCE"/>
  </w:style>
  <w:style w:type="paragraph" w:customStyle="1" w:styleId="5CD7FF29AA9B4BBB8290966E253FA624">
    <w:name w:val="5CD7FF29AA9B4BBB8290966E253FA624"/>
    <w:rsid w:val="00696DCE"/>
  </w:style>
  <w:style w:type="paragraph" w:customStyle="1" w:styleId="5539201928284EE7B473DA2236FFBCE6">
    <w:name w:val="5539201928284EE7B473DA2236FFBCE6"/>
    <w:rsid w:val="00696DCE"/>
  </w:style>
  <w:style w:type="paragraph" w:customStyle="1" w:styleId="1BBF73B9CAFC4242839CB1F0A2A6CB8F">
    <w:name w:val="1BBF73B9CAFC4242839CB1F0A2A6CB8F"/>
    <w:rsid w:val="00696DCE"/>
  </w:style>
  <w:style w:type="paragraph" w:customStyle="1" w:styleId="E95A57F0311846119251F905148747FD">
    <w:name w:val="E95A57F0311846119251F905148747FD"/>
    <w:rsid w:val="00696DCE"/>
  </w:style>
  <w:style w:type="paragraph" w:customStyle="1" w:styleId="754B8FFF9946473294A33C0FCB828E28">
    <w:name w:val="754B8FFF9946473294A33C0FCB828E28"/>
    <w:rsid w:val="00696DCE"/>
  </w:style>
  <w:style w:type="paragraph" w:customStyle="1" w:styleId="F605FE2D8005445F98B53F22281F0909">
    <w:name w:val="F605FE2D8005445F98B53F22281F0909"/>
    <w:rsid w:val="00696DCE"/>
  </w:style>
  <w:style w:type="paragraph" w:customStyle="1" w:styleId="4E5E428469124C37A77214C209D3E194">
    <w:name w:val="4E5E428469124C37A77214C209D3E194"/>
    <w:rsid w:val="00696DCE"/>
  </w:style>
  <w:style w:type="paragraph" w:customStyle="1" w:styleId="608CBD53D62444958DEF0C3D4C0AC225">
    <w:name w:val="608CBD53D62444958DEF0C3D4C0AC225"/>
    <w:rsid w:val="00696DCE"/>
  </w:style>
  <w:style w:type="paragraph" w:customStyle="1" w:styleId="6A9ED1D90D7A4943BFADF47336799EC6">
    <w:name w:val="6A9ED1D90D7A4943BFADF47336799EC6"/>
    <w:rsid w:val="00696DCE"/>
    <w:rPr>
      <w:rFonts w:eastAsiaTheme="minorHAnsi" w:cs="Times New Roman"/>
      <w:color w:val="000000" w:themeColor="text1"/>
      <w:sz w:val="20"/>
      <w:szCs w:val="20"/>
    </w:rPr>
  </w:style>
  <w:style w:type="paragraph" w:customStyle="1" w:styleId="CF8D824E013F4BC79A7A8BB54FB555D9">
    <w:name w:val="CF8D824E013F4BC79A7A8BB54FB555D9"/>
    <w:rsid w:val="00696DCE"/>
    <w:rPr>
      <w:rFonts w:eastAsiaTheme="minorHAnsi" w:cs="Times New Roman"/>
      <w:color w:val="000000" w:themeColor="text1"/>
      <w:sz w:val="20"/>
      <w:szCs w:val="20"/>
    </w:rPr>
  </w:style>
  <w:style w:type="paragraph" w:customStyle="1" w:styleId="6749CFDAC42D4A8CAAE6B0674E6CF935">
    <w:name w:val="6749CFDAC42D4A8CAAE6B0674E6CF935"/>
    <w:rsid w:val="00696DCE"/>
  </w:style>
  <w:style w:type="paragraph" w:customStyle="1" w:styleId="C5746917F5F24A5D882BF13DC9ACCAD1">
    <w:name w:val="C5746917F5F24A5D882BF13DC9ACCAD1"/>
    <w:rsid w:val="00696DCE"/>
  </w:style>
  <w:style w:type="paragraph" w:customStyle="1" w:styleId="24B3E362EFA14A32865016C766E0A347">
    <w:name w:val="24B3E362EFA14A32865016C766E0A347"/>
    <w:rsid w:val="00696DCE"/>
  </w:style>
  <w:style w:type="paragraph" w:customStyle="1" w:styleId="6696A0B7009A42988B1F8153B0ADBDC6">
    <w:name w:val="6696A0B7009A42988B1F8153B0ADBDC6"/>
    <w:rsid w:val="00696DCE"/>
  </w:style>
  <w:style w:type="paragraph" w:customStyle="1" w:styleId="B299F83FC9654D50AA4526AA466B0AEA">
    <w:name w:val="B299F83FC9654D50AA4526AA466B0AEA"/>
    <w:rsid w:val="00696DCE"/>
  </w:style>
  <w:style w:type="paragraph" w:customStyle="1" w:styleId="21D244947E0944BC994BDCF93676628D">
    <w:name w:val="21D244947E0944BC994BDCF93676628D"/>
    <w:rsid w:val="00696DCE"/>
  </w:style>
  <w:style w:type="paragraph" w:customStyle="1" w:styleId="917462BF7D4047F4BC69EFF907584E6C">
    <w:name w:val="917462BF7D4047F4BC69EFF907584E6C"/>
    <w:rsid w:val="00696DCE"/>
  </w:style>
  <w:style w:type="paragraph" w:customStyle="1" w:styleId="31FC8177D9AA4B55A08552F931E68FEE">
    <w:name w:val="31FC8177D9AA4B55A08552F931E68FEE"/>
    <w:rsid w:val="00696DCE"/>
  </w:style>
  <w:style w:type="paragraph" w:customStyle="1" w:styleId="63CE0355C8F344F6AABB30B0064FD0DA">
    <w:name w:val="63CE0355C8F344F6AABB30B0064FD0DA"/>
    <w:rsid w:val="00696DCE"/>
  </w:style>
  <w:style w:type="paragraph" w:customStyle="1" w:styleId="3A4B289B1CB84D76831268FA1D6C0D1C">
    <w:name w:val="3A4B289B1CB84D76831268FA1D6C0D1C"/>
    <w:rsid w:val="00696DCE"/>
  </w:style>
  <w:style w:type="paragraph" w:customStyle="1" w:styleId="3D2C74FD30C44AC9ABB582697EE3736D">
    <w:name w:val="3D2C74FD30C44AC9ABB582697EE3736D"/>
    <w:rsid w:val="00696DCE"/>
  </w:style>
  <w:style w:type="paragraph" w:customStyle="1" w:styleId="8B1BAFCE067A48E9B9C5970AF5FD97FF">
    <w:name w:val="8B1BAFCE067A48E9B9C5970AF5FD97FF"/>
    <w:rsid w:val="00696DCE"/>
  </w:style>
  <w:style w:type="paragraph" w:customStyle="1" w:styleId="585E89CCAD894BDAB7C5AED26C3F2029">
    <w:name w:val="585E89CCAD894BDAB7C5AED26C3F2029"/>
    <w:rsid w:val="00696DCE"/>
  </w:style>
  <w:style w:type="paragraph" w:customStyle="1" w:styleId="1AE45ABFF2D34CCF850C26E99C1B4F0E">
    <w:name w:val="1AE45ABFF2D34CCF850C26E99C1B4F0E"/>
    <w:rsid w:val="00696DCE"/>
  </w:style>
  <w:style w:type="paragraph" w:customStyle="1" w:styleId="47F5151BF2C0440091A709A8D0B3B1FA">
    <w:name w:val="47F5151BF2C0440091A709A8D0B3B1FA"/>
    <w:rsid w:val="00696DCE"/>
  </w:style>
  <w:style w:type="paragraph" w:customStyle="1" w:styleId="0E3B8DC18C5348D98F86FA477334A787">
    <w:name w:val="0E3B8DC18C5348D98F86FA477334A787"/>
    <w:rsid w:val="00696DCE"/>
  </w:style>
  <w:style w:type="paragraph" w:customStyle="1" w:styleId="00671B64DF344452A9CEF5A41C8C95D4">
    <w:name w:val="00671B64DF344452A9CEF5A41C8C95D4"/>
    <w:rsid w:val="00696DCE"/>
  </w:style>
  <w:style w:type="paragraph" w:customStyle="1" w:styleId="0165C83DCD5F4AAE8D2F8B4352B32531">
    <w:name w:val="0165C83DCD5F4AAE8D2F8B4352B32531"/>
    <w:rsid w:val="00696DCE"/>
  </w:style>
  <w:style w:type="paragraph" w:customStyle="1" w:styleId="7E6EE831EFEB4AAD8BAEC7A515A13A95">
    <w:name w:val="7E6EE831EFEB4AAD8BAEC7A515A13A95"/>
    <w:rsid w:val="00696DCE"/>
  </w:style>
  <w:style w:type="paragraph" w:customStyle="1" w:styleId="121C3921525E45349DE57B7D593F29E6">
    <w:name w:val="121C3921525E45349DE57B7D593F29E6"/>
    <w:rsid w:val="00696DCE"/>
  </w:style>
  <w:style w:type="paragraph" w:customStyle="1" w:styleId="F3FF673ABB244F66A9C0BDEA85E8D38E">
    <w:name w:val="F3FF673ABB244F66A9C0BDEA85E8D38E"/>
    <w:rsid w:val="00696DCE"/>
  </w:style>
  <w:style w:type="paragraph" w:customStyle="1" w:styleId="F9BFC11900F54953AAFB0078324BB941">
    <w:name w:val="F9BFC11900F54953AAFB0078324BB941"/>
    <w:rsid w:val="00696DCE"/>
  </w:style>
  <w:style w:type="paragraph" w:customStyle="1" w:styleId="AD3AF3BF1D2447CDA6178F2E6272D8B8">
    <w:name w:val="AD3AF3BF1D2447CDA6178F2E6272D8B8"/>
    <w:rsid w:val="00696DCE"/>
  </w:style>
  <w:style w:type="paragraph" w:customStyle="1" w:styleId="FB4A5F5107464FDA8C32D468009F9A29">
    <w:name w:val="FB4A5F5107464FDA8C32D468009F9A29"/>
    <w:rsid w:val="00696DCE"/>
  </w:style>
  <w:style w:type="paragraph" w:customStyle="1" w:styleId="E0106AE1FA834B04B82F133FC81F6C05">
    <w:name w:val="E0106AE1FA834B04B82F133FC81F6C05"/>
    <w:rsid w:val="00696DCE"/>
  </w:style>
  <w:style w:type="paragraph" w:customStyle="1" w:styleId="0C6B21F3C0784875AFD14E4B2CC3F49F">
    <w:name w:val="0C6B21F3C0784875AFD14E4B2CC3F49F"/>
    <w:rsid w:val="00696DCE"/>
  </w:style>
  <w:style w:type="paragraph" w:customStyle="1" w:styleId="9858762394D34DD69FB7F43E8DEAD3B4">
    <w:name w:val="9858762394D34DD69FB7F43E8DEAD3B4"/>
    <w:rsid w:val="00696DCE"/>
  </w:style>
  <w:style w:type="paragraph" w:customStyle="1" w:styleId="5E40816404AB4420A52247F0E0ED43EB">
    <w:name w:val="5E40816404AB4420A52247F0E0ED43EB"/>
    <w:rsid w:val="00696DCE"/>
  </w:style>
  <w:style w:type="paragraph" w:customStyle="1" w:styleId="A4026EF49244412FB758F0D68EFA4282">
    <w:name w:val="A4026EF49244412FB758F0D68EFA4282"/>
    <w:rsid w:val="00696DCE"/>
  </w:style>
  <w:style w:type="paragraph" w:customStyle="1" w:styleId="ACC15E43A7CD4F1C97BE9907913E83C2">
    <w:name w:val="ACC15E43A7CD4F1C97BE9907913E83C2"/>
    <w:rsid w:val="00696DCE"/>
  </w:style>
  <w:style w:type="paragraph" w:customStyle="1" w:styleId="A6BD9C4360CD469F861BE7D131BC8EA9">
    <w:name w:val="A6BD9C4360CD469F861BE7D131BC8EA9"/>
    <w:rsid w:val="00696DCE"/>
  </w:style>
  <w:style w:type="paragraph" w:customStyle="1" w:styleId="5B44B14979D94FC0913E44A2C0E67313">
    <w:name w:val="5B44B14979D94FC0913E44A2C0E67313"/>
    <w:rsid w:val="00696DCE"/>
  </w:style>
  <w:style w:type="paragraph" w:customStyle="1" w:styleId="9DAF714888774DAEB082FAAFD9DCC29C">
    <w:name w:val="9DAF714888774DAEB082FAAFD9DCC29C"/>
    <w:rsid w:val="00696DCE"/>
  </w:style>
  <w:style w:type="paragraph" w:customStyle="1" w:styleId="B888884E4F9D4F4DA911FB6CFB80E259">
    <w:name w:val="B888884E4F9D4F4DA911FB6CFB80E259"/>
    <w:rsid w:val="00696DCE"/>
  </w:style>
  <w:style w:type="paragraph" w:customStyle="1" w:styleId="89904425C2DD44E79BDD5AFA729DEDF2">
    <w:name w:val="89904425C2DD44E79BDD5AFA729DEDF2"/>
    <w:rsid w:val="00696DCE"/>
  </w:style>
  <w:style w:type="paragraph" w:customStyle="1" w:styleId="FD2B1B7D6974440197044DF159A666C9">
    <w:name w:val="FD2B1B7D6974440197044DF159A666C9"/>
    <w:rsid w:val="00696DCE"/>
  </w:style>
  <w:style w:type="paragraph" w:customStyle="1" w:styleId="42FD5A28454844D3ABCE72E24FEE2A19">
    <w:name w:val="42FD5A28454844D3ABCE72E24FEE2A19"/>
    <w:rsid w:val="00696DCE"/>
  </w:style>
  <w:style w:type="paragraph" w:customStyle="1" w:styleId="C731657312454E35897E66BD05B33E2E">
    <w:name w:val="C731657312454E35897E66BD05B33E2E"/>
    <w:rsid w:val="00696DCE"/>
  </w:style>
  <w:style w:type="paragraph" w:customStyle="1" w:styleId="4876161988F64A99A98D9BA557445500">
    <w:name w:val="4876161988F64A99A98D9BA557445500"/>
    <w:rsid w:val="00696DCE"/>
  </w:style>
  <w:style w:type="paragraph" w:customStyle="1" w:styleId="51E58C771E504BC09C5063A00F349B0F">
    <w:name w:val="51E58C771E504BC09C5063A00F349B0F"/>
    <w:rsid w:val="00696DCE"/>
  </w:style>
  <w:style w:type="paragraph" w:customStyle="1" w:styleId="DFDA2DE35EB0468CBAF206CD47C8AC69">
    <w:name w:val="DFDA2DE35EB0468CBAF206CD47C8AC69"/>
    <w:rsid w:val="00696DCE"/>
  </w:style>
  <w:style w:type="paragraph" w:customStyle="1" w:styleId="627DD7F4238F4B049F362E85DF650CD3">
    <w:name w:val="627DD7F4238F4B049F362E85DF650CD3"/>
    <w:rsid w:val="00696DCE"/>
  </w:style>
  <w:style w:type="paragraph" w:customStyle="1" w:styleId="F1BFCEE0C75D4321B4DF9A2194D5DE77">
    <w:name w:val="F1BFCEE0C75D4321B4DF9A2194D5DE77"/>
    <w:rsid w:val="00696DCE"/>
  </w:style>
  <w:style w:type="paragraph" w:customStyle="1" w:styleId="90601467050A4E5EA1CDA98F7CEAC992">
    <w:name w:val="90601467050A4E5EA1CDA98F7CEAC992"/>
    <w:rsid w:val="00696DCE"/>
  </w:style>
  <w:style w:type="paragraph" w:customStyle="1" w:styleId="7EC2205064AA4D61AD334946555CCB3E">
    <w:name w:val="7EC2205064AA4D61AD334946555CCB3E"/>
    <w:rsid w:val="00696DCE"/>
  </w:style>
  <w:style w:type="paragraph" w:customStyle="1" w:styleId="D474A9DA0A0B431A8021101C6F418271">
    <w:name w:val="D474A9DA0A0B431A8021101C6F418271"/>
    <w:rsid w:val="00696DCE"/>
  </w:style>
  <w:style w:type="paragraph" w:customStyle="1" w:styleId="D183FBF678D745EDB8D04FAA7515F2B2">
    <w:name w:val="D183FBF678D745EDB8D04FAA7515F2B2"/>
    <w:rsid w:val="00696DCE"/>
  </w:style>
  <w:style w:type="paragraph" w:customStyle="1" w:styleId="5BD49B8EABEA4AD0BFA805A04A0A127A">
    <w:name w:val="5BD49B8EABEA4AD0BFA805A04A0A127A"/>
    <w:rsid w:val="00696DCE"/>
  </w:style>
  <w:style w:type="paragraph" w:customStyle="1" w:styleId="3553FE37F5244DAE86C8673BEF1119AB">
    <w:name w:val="3553FE37F5244DAE86C8673BEF1119AB"/>
    <w:rsid w:val="00696DCE"/>
  </w:style>
  <w:style w:type="paragraph" w:customStyle="1" w:styleId="4991EAD549F7433F8895C30CCC7BE682">
    <w:name w:val="4991EAD549F7433F8895C30CCC7BE682"/>
    <w:rsid w:val="00696DCE"/>
  </w:style>
  <w:style w:type="paragraph" w:customStyle="1" w:styleId="5C9CC4EF244E4227A854E64065CEA45C">
    <w:name w:val="5C9CC4EF244E4227A854E64065CEA45C"/>
    <w:rsid w:val="00696DCE"/>
  </w:style>
  <w:style w:type="paragraph" w:customStyle="1" w:styleId="5C0E5235E58443C592DEF4BEB6B74AEA">
    <w:name w:val="5C0E5235E58443C592DEF4BEB6B74AEA"/>
    <w:rsid w:val="00696DCE"/>
  </w:style>
  <w:style w:type="paragraph" w:customStyle="1" w:styleId="8F986FC58E824F04B97C6A780DF7CE9C">
    <w:name w:val="8F986FC58E824F04B97C6A780DF7CE9C"/>
    <w:rsid w:val="00696DCE"/>
  </w:style>
  <w:style w:type="paragraph" w:customStyle="1" w:styleId="16064D6351AF433DA2B8BB72D737D278">
    <w:name w:val="16064D6351AF433DA2B8BB72D737D278"/>
    <w:rsid w:val="00696DCE"/>
  </w:style>
  <w:style w:type="paragraph" w:customStyle="1" w:styleId="C9B1F47F4376449FB9C4587E3708C489">
    <w:name w:val="C9B1F47F4376449FB9C4587E3708C489"/>
    <w:rsid w:val="00696DCE"/>
  </w:style>
  <w:style w:type="paragraph" w:customStyle="1" w:styleId="D560F1F9B67B4392B3A701C84A935A31">
    <w:name w:val="D560F1F9B67B4392B3A701C84A935A31"/>
    <w:rsid w:val="00696DCE"/>
  </w:style>
  <w:style w:type="paragraph" w:customStyle="1" w:styleId="BD27E41DDAC04C58B27BF0FE46F47071">
    <w:name w:val="BD27E41DDAC04C58B27BF0FE46F47071"/>
    <w:rsid w:val="00696DCE"/>
  </w:style>
  <w:style w:type="paragraph" w:customStyle="1" w:styleId="7012B5FDB8DB42D78C0B090EA45283B4">
    <w:name w:val="7012B5FDB8DB42D78C0B090EA45283B4"/>
    <w:rsid w:val="00696DCE"/>
  </w:style>
  <w:style w:type="paragraph" w:customStyle="1" w:styleId="BE46A211EEF143A6A18BBA18CD7E1987">
    <w:name w:val="BE46A211EEF143A6A18BBA18CD7E1987"/>
    <w:rsid w:val="00696DCE"/>
  </w:style>
  <w:style w:type="paragraph" w:customStyle="1" w:styleId="EC61B487464E4233BAE49D82CABFC98A">
    <w:name w:val="EC61B487464E4233BAE49D82CABFC98A"/>
    <w:rsid w:val="00696DCE"/>
  </w:style>
  <w:style w:type="paragraph" w:customStyle="1" w:styleId="2A5EBBE6F1B84D01A8292F620483AF76">
    <w:name w:val="2A5EBBE6F1B84D01A8292F620483AF76"/>
    <w:rsid w:val="00696DCE"/>
  </w:style>
  <w:style w:type="paragraph" w:customStyle="1" w:styleId="E57BDDD0ECE54438801098E6FCB2BAC9">
    <w:name w:val="E57BDDD0ECE54438801098E6FCB2BAC9"/>
    <w:rsid w:val="00696DCE"/>
  </w:style>
  <w:style w:type="paragraph" w:customStyle="1" w:styleId="4501F813F21747A68F47465408801EF6">
    <w:name w:val="4501F813F21747A68F47465408801EF6"/>
    <w:rsid w:val="00696DCE"/>
  </w:style>
  <w:style w:type="paragraph" w:customStyle="1" w:styleId="DD9740ACD6A844AF91CA5BE469F60450">
    <w:name w:val="DD9740ACD6A844AF91CA5BE469F60450"/>
    <w:rsid w:val="00696DCE"/>
  </w:style>
  <w:style w:type="paragraph" w:customStyle="1" w:styleId="57451040CB2B4373ABBC87DFE489842F">
    <w:name w:val="57451040CB2B4373ABBC87DFE489842F"/>
    <w:rsid w:val="00696DCE"/>
  </w:style>
  <w:style w:type="paragraph" w:customStyle="1" w:styleId="7385D655302D4F00AB3B7723CC75004D">
    <w:name w:val="7385D655302D4F00AB3B7723CC75004D"/>
    <w:rsid w:val="00696DCE"/>
  </w:style>
  <w:style w:type="paragraph" w:customStyle="1" w:styleId="39DAEEC7069F42628A284D4161227578">
    <w:name w:val="39DAEEC7069F42628A284D4161227578"/>
    <w:rsid w:val="00696DCE"/>
  </w:style>
  <w:style w:type="paragraph" w:customStyle="1" w:styleId="1334C0E0DE634B62947C5FECE3EAF3A0">
    <w:name w:val="1334C0E0DE634B62947C5FECE3EAF3A0"/>
    <w:rsid w:val="00696DCE"/>
  </w:style>
  <w:style w:type="paragraph" w:customStyle="1" w:styleId="4FCF801F8928443EB30B778BA56325F8">
    <w:name w:val="4FCF801F8928443EB30B778BA56325F8"/>
    <w:rsid w:val="00696DCE"/>
  </w:style>
  <w:style w:type="paragraph" w:customStyle="1" w:styleId="A2163C4CC7F84C1ABA62E586E606F667">
    <w:name w:val="A2163C4CC7F84C1ABA62E586E606F667"/>
    <w:rsid w:val="00696DCE"/>
  </w:style>
  <w:style w:type="paragraph" w:customStyle="1" w:styleId="EF5FE42231184EF3A320E97C7E7D877C">
    <w:name w:val="EF5FE42231184EF3A320E97C7E7D877C"/>
    <w:rsid w:val="00696DCE"/>
  </w:style>
  <w:style w:type="paragraph" w:customStyle="1" w:styleId="CB3C1C39E8894D618F3FC003FE6A6B42">
    <w:name w:val="CB3C1C39E8894D618F3FC003FE6A6B42"/>
    <w:rsid w:val="00696DCE"/>
  </w:style>
  <w:style w:type="paragraph" w:customStyle="1" w:styleId="F8BD36EFECE1440599EB27420C5D94EC">
    <w:name w:val="F8BD36EFECE1440599EB27420C5D94EC"/>
    <w:rsid w:val="00696DCE"/>
  </w:style>
  <w:style w:type="paragraph" w:customStyle="1" w:styleId="D2494457DF7F4BD3B40DB06BBC6CECFA">
    <w:name w:val="D2494457DF7F4BD3B40DB06BBC6CECFA"/>
    <w:rsid w:val="00696DCE"/>
  </w:style>
  <w:style w:type="paragraph" w:customStyle="1" w:styleId="AB4D604D961945428436ED208052331C">
    <w:name w:val="AB4D604D961945428436ED208052331C"/>
    <w:rsid w:val="00696DCE"/>
  </w:style>
  <w:style w:type="paragraph" w:customStyle="1" w:styleId="8DB7AA6ED40B43F997ED2A54E3AD4242">
    <w:name w:val="8DB7AA6ED40B43F997ED2A54E3AD4242"/>
    <w:rsid w:val="00696DCE"/>
  </w:style>
  <w:style w:type="paragraph" w:customStyle="1" w:styleId="BC2315B6A0A5449C970CE64758A32D78">
    <w:name w:val="BC2315B6A0A5449C970CE64758A32D78"/>
    <w:rsid w:val="00696DCE"/>
  </w:style>
  <w:style w:type="paragraph" w:customStyle="1" w:styleId="0AB7A00308D846F5960C44269DA115DD">
    <w:name w:val="0AB7A00308D846F5960C44269DA115DD"/>
    <w:rsid w:val="00696DCE"/>
  </w:style>
  <w:style w:type="paragraph" w:customStyle="1" w:styleId="56CDCE17C1854DFDA9F8C65E3958349E">
    <w:name w:val="56CDCE17C1854DFDA9F8C65E3958349E"/>
    <w:rsid w:val="00696DCE"/>
  </w:style>
  <w:style w:type="paragraph" w:customStyle="1" w:styleId="AE57D26F738F4EE2A8EFFF6C86058A4F">
    <w:name w:val="AE57D26F738F4EE2A8EFFF6C86058A4F"/>
    <w:rsid w:val="00696DCE"/>
  </w:style>
  <w:style w:type="paragraph" w:customStyle="1" w:styleId="05EE0122EC9F486AB1971D7E8D1622F0">
    <w:name w:val="05EE0122EC9F486AB1971D7E8D1622F0"/>
    <w:rsid w:val="00696DCE"/>
  </w:style>
  <w:style w:type="paragraph" w:customStyle="1" w:styleId="7257CE50D5794A7FBDFE470C47947F22">
    <w:name w:val="7257CE50D5794A7FBDFE470C47947F22"/>
    <w:rsid w:val="00696DCE"/>
  </w:style>
  <w:style w:type="paragraph" w:customStyle="1" w:styleId="95574DCBC8B4416ABA933D1112398F9D">
    <w:name w:val="95574DCBC8B4416ABA933D1112398F9D"/>
    <w:rsid w:val="00696DCE"/>
  </w:style>
  <w:style w:type="paragraph" w:customStyle="1" w:styleId="C905F5066A35478EA0D4CCAABE6985BD">
    <w:name w:val="C905F5066A35478EA0D4CCAABE6985BD"/>
    <w:rsid w:val="00696DCE"/>
  </w:style>
  <w:style w:type="paragraph" w:customStyle="1" w:styleId="90222CB38CB04E5D8C579A5D430B6454">
    <w:name w:val="90222CB38CB04E5D8C579A5D430B6454"/>
    <w:rsid w:val="00696DCE"/>
  </w:style>
  <w:style w:type="paragraph" w:customStyle="1" w:styleId="591450B2308046CD894E811892C8962C">
    <w:name w:val="591450B2308046CD894E811892C8962C"/>
    <w:rsid w:val="00696DCE"/>
  </w:style>
  <w:style w:type="paragraph" w:customStyle="1" w:styleId="8CA69B18C00341E1831B4746E1F5EBD4">
    <w:name w:val="8CA69B18C00341E1831B4746E1F5EBD4"/>
    <w:rsid w:val="00696DCE"/>
  </w:style>
  <w:style w:type="paragraph" w:customStyle="1" w:styleId="DF31D68632664354BCB0E452BC1A22E0">
    <w:name w:val="DF31D68632664354BCB0E452BC1A22E0"/>
    <w:rsid w:val="00696DCE"/>
  </w:style>
  <w:style w:type="paragraph" w:customStyle="1" w:styleId="90E1C8AEA9E24A7D982B0016B5C7DF35">
    <w:name w:val="90E1C8AEA9E24A7D982B0016B5C7DF35"/>
    <w:rsid w:val="00696DCE"/>
  </w:style>
  <w:style w:type="paragraph" w:customStyle="1" w:styleId="87D1D986BE0040669374697C078A0FDC">
    <w:name w:val="87D1D986BE0040669374697C078A0FDC"/>
    <w:rsid w:val="00696DCE"/>
  </w:style>
  <w:style w:type="paragraph" w:customStyle="1" w:styleId="86883000D7AF4C78AE82C852BEA37742">
    <w:name w:val="86883000D7AF4C78AE82C852BEA37742"/>
    <w:rsid w:val="00696DCE"/>
  </w:style>
  <w:style w:type="paragraph" w:customStyle="1" w:styleId="9E4D274E6F8D43EAA8BDCBEB60CE6EF2">
    <w:name w:val="9E4D274E6F8D43EAA8BDCBEB60CE6EF2"/>
    <w:rsid w:val="00696DCE"/>
  </w:style>
  <w:style w:type="paragraph" w:customStyle="1" w:styleId="5289E962BFCD487DA2F25ED3B2783E3E">
    <w:name w:val="5289E962BFCD487DA2F25ED3B2783E3E"/>
    <w:rsid w:val="00696DCE"/>
  </w:style>
  <w:style w:type="paragraph" w:customStyle="1" w:styleId="4D5F696FD1D94E28B4FFA55A7AF9A252">
    <w:name w:val="4D5F696FD1D94E28B4FFA55A7AF9A252"/>
    <w:rsid w:val="00696DCE"/>
  </w:style>
  <w:style w:type="paragraph" w:customStyle="1" w:styleId="740EBC18B3CA4D42A18078DA1F3B57F1">
    <w:name w:val="740EBC18B3CA4D42A18078DA1F3B57F1"/>
    <w:rsid w:val="00696DCE"/>
  </w:style>
  <w:style w:type="paragraph" w:customStyle="1" w:styleId="952205D314734E4E92082B37FF827229">
    <w:name w:val="952205D314734E4E92082B37FF827229"/>
    <w:rsid w:val="00696DCE"/>
  </w:style>
  <w:style w:type="paragraph" w:customStyle="1" w:styleId="660B8AAF035C4365B77735F8B18AE5F1">
    <w:name w:val="660B8AAF035C4365B77735F8B18AE5F1"/>
    <w:rsid w:val="00696DCE"/>
  </w:style>
  <w:style w:type="paragraph" w:customStyle="1" w:styleId="D9E7336A05524386AEC91204C888D1B0">
    <w:name w:val="D9E7336A05524386AEC91204C888D1B0"/>
    <w:rsid w:val="00696DCE"/>
  </w:style>
  <w:style w:type="paragraph" w:customStyle="1" w:styleId="F412D604CB9D4F1CBBBD469EA4CEAAE1">
    <w:name w:val="F412D604CB9D4F1CBBBD469EA4CEAAE1"/>
    <w:rsid w:val="00696DCE"/>
  </w:style>
  <w:style w:type="paragraph" w:customStyle="1" w:styleId="6CC51188E27141D797D83099EC1D9D30">
    <w:name w:val="6CC51188E27141D797D83099EC1D9D30"/>
    <w:rsid w:val="00696DCE"/>
  </w:style>
  <w:style w:type="paragraph" w:customStyle="1" w:styleId="48E987F275CB4D83BF35E606335F29F9">
    <w:name w:val="48E987F275CB4D83BF35E606335F29F9"/>
    <w:rsid w:val="00696DCE"/>
  </w:style>
  <w:style w:type="paragraph" w:customStyle="1" w:styleId="76350C4BA54A40A5B4D7E0A3AB6AA23C">
    <w:name w:val="76350C4BA54A40A5B4D7E0A3AB6AA23C"/>
    <w:rsid w:val="00696DCE"/>
  </w:style>
  <w:style w:type="paragraph" w:customStyle="1" w:styleId="CD9FED9ED4234E57913994EFA2E57828">
    <w:name w:val="CD9FED9ED4234E57913994EFA2E57828"/>
    <w:rsid w:val="00696DCE"/>
  </w:style>
  <w:style w:type="paragraph" w:customStyle="1" w:styleId="17E77E86C8074F08A908B5842801B158">
    <w:name w:val="17E77E86C8074F08A908B5842801B158"/>
    <w:rsid w:val="00696DCE"/>
  </w:style>
  <w:style w:type="paragraph" w:customStyle="1" w:styleId="AC29DBEE894247E3888FA67B943BFCF5">
    <w:name w:val="AC29DBEE894247E3888FA67B943BFCF5"/>
    <w:rsid w:val="00696DCE"/>
  </w:style>
  <w:style w:type="paragraph" w:customStyle="1" w:styleId="135828897F18461FA83A1D4721EC69F7">
    <w:name w:val="135828897F18461FA83A1D4721EC69F7"/>
    <w:rsid w:val="00696DCE"/>
  </w:style>
  <w:style w:type="paragraph" w:customStyle="1" w:styleId="0D67F2DB2F7448F395B93A97DA34A096">
    <w:name w:val="0D67F2DB2F7448F395B93A97DA34A096"/>
    <w:rsid w:val="00696DCE"/>
  </w:style>
  <w:style w:type="paragraph" w:customStyle="1" w:styleId="B22B8FD201E84AECB76CAE3E9E4DFEBE">
    <w:name w:val="B22B8FD201E84AECB76CAE3E9E4DFEBE"/>
    <w:rsid w:val="00696DCE"/>
  </w:style>
  <w:style w:type="paragraph" w:customStyle="1" w:styleId="BBC542B797AE423A883607E452964E2E">
    <w:name w:val="BBC542B797AE423A883607E452964E2E"/>
    <w:rsid w:val="00696DCE"/>
  </w:style>
  <w:style w:type="paragraph" w:customStyle="1" w:styleId="F55FBB1946E84D9B9046D91BF2A0507E">
    <w:name w:val="F55FBB1946E84D9B9046D91BF2A0507E"/>
    <w:rsid w:val="00696DCE"/>
  </w:style>
  <w:style w:type="paragraph" w:customStyle="1" w:styleId="9D2FE9E744BA41739BE908165DBB1E96">
    <w:name w:val="9D2FE9E744BA41739BE908165DBB1E96"/>
    <w:rsid w:val="00696DCE"/>
  </w:style>
  <w:style w:type="paragraph" w:customStyle="1" w:styleId="418EDC5E43CA4CD09E0D1067D2CAF5C4">
    <w:name w:val="418EDC5E43CA4CD09E0D1067D2CAF5C4"/>
    <w:rsid w:val="00696DCE"/>
  </w:style>
  <w:style w:type="paragraph" w:customStyle="1" w:styleId="B05E9F2F70D24637BE162B105538E19C">
    <w:name w:val="B05E9F2F70D24637BE162B105538E19C"/>
    <w:rsid w:val="00696DCE"/>
  </w:style>
  <w:style w:type="paragraph" w:customStyle="1" w:styleId="2C7E3337B5EB4B9DA548B65E369A98B6">
    <w:name w:val="2C7E3337B5EB4B9DA548B65E369A98B6"/>
    <w:rsid w:val="00696DCE"/>
  </w:style>
  <w:style w:type="paragraph" w:customStyle="1" w:styleId="5721A202645247939031DF28530E99DB">
    <w:name w:val="5721A202645247939031DF28530E99DB"/>
    <w:rsid w:val="00696DCE"/>
  </w:style>
  <w:style w:type="paragraph" w:customStyle="1" w:styleId="1B7A1FC17C794B7BBFE8F62D0576EE15">
    <w:name w:val="1B7A1FC17C794B7BBFE8F62D0576EE15"/>
    <w:rsid w:val="00696DCE"/>
  </w:style>
  <w:style w:type="paragraph" w:customStyle="1" w:styleId="2DF24533F0294258994D17E9D80E62AD">
    <w:name w:val="2DF24533F0294258994D17E9D80E62AD"/>
    <w:rsid w:val="00696DCE"/>
  </w:style>
  <w:style w:type="paragraph" w:customStyle="1" w:styleId="A7058E7319574C2AB1C898084B4BB93A">
    <w:name w:val="A7058E7319574C2AB1C898084B4BB93A"/>
    <w:rsid w:val="00696DCE"/>
  </w:style>
  <w:style w:type="paragraph" w:customStyle="1" w:styleId="3E0E039B2DBB440DB30BBB5505139CA7">
    <w:name w:val="3E0E039B2DBB440DB30BBB5505139CA7"/>
    <w:rsid w:val="00696DCE"/>
  </w:style>
  <w:style w:type="paragraph" w:customStyle="1" w:styleId="729A7E027D674E7CA8511B9849D8005C">
    <w:name w:val="729A7E027D674E7CA8511B9849D8005C"/>
    <w:rsid w:val="00696DCE"/>
  </w:style>
  <w:style w:type="paragraph" w:customStyle="1" w:styleId="A414B98742E744BD9541B4316A9170A1">
    <w:name w:val="A414B98742E744BD9541B4316A9170A1"/>
    <w:rsid w:val="00696DCE"/>
  </w:style>
  <w:style w:type="paragraph" w:customStyle="1" w:styleId="1F4D025ACFBB454AAE2064015CE2CEB6">
    <w:name w:val="1F4D025ACFBB454AAE2064015CE2CEB6"/>
    <w:rsid w:val="00696DCE"/>
  </w:style>
  <w:style w:type="paragraph" w:customStyle="1" w:styleId="45CC93D49B25449F81F2056DFFC77C32">
    <w:name w:val="45CC93D49B25449F81F2056DFFC77C32"/>
    <w:rsid w:val="00696DCE"/>
  </w:style>
  <w:style w:type="paragraph" w:customStyle="1" w:styleId="EA4AB7F039A240D995A41DC2D3C515A2">
    <w:name w:val="EA4AB7F039A240D995A41DC2D3C515A2"/>
    <w:rsid w:val="00696DCE"/>
  </w:style>
  <w:style w:type="paragraph" w:customStyle="1" w:styleId="030F864759334038BEE05CCCC010B25C">
    <w:name w:val="030F864759334038BEE05CCCC010B25C"/>
    <w:rsid w:val="00696DCE"/>
  </w:style>
  <w:style w:type="paragraph" w:customStyle="1" w:styleId="19D898F333F1463BA5BD4C29067944F5">
    <w:name w:val="19D898F333F1463BA5BD4C29067944F5"/>
    <w:rsid w:val="00696DCE"/>
  </w:style>
  <w:style w:type="paragraph" w:customStyle="1" w:styleId="E89E9C7CD7474F8195B3D2209A539BE2">
    <w:name w:val="E89E9C7CD7474F8195B3D2209A539BE2"/>
    <w:rsid w:val="00696DCE"/>
  </w:style>
  <w:style w:type="paragraph" w:customStyle="1" w:styleId="D529E6CE53BC4028AD5F0EFB77D0A98C">
    <w:name w:val="D529E6CE53BC4028AD5F0EFB77D0A98C"/>
    <w:rsid w:val="00696DCE"/>
  </w:style>
  <w:style w:type="paragraph" w:customStyle="1" w:styleId="D1B330D278974B6180EF026DCF86D809">
    <w:name w:val="D1B330D278974B6180EF026DCF86D809"/>
    <w:rsid w:val="00696DCE"/>
  </w:style>
  <w:style w:type="paragraph" w:customStyle="1" w:styleId="022383C5689E41B0A149E2D33B91F76B">
    <w:name w:val="022383C5689E41B0A149E2D33B91F76B"/>
    <w:rsid w:val="00696DCE"/>
  </w:style>
  <w:style w:type="paragraph" w:customStyle="1" w:styleId="5A407B4F5DF7407ABE14AE6C7C80C5CE">
    <w:name w:val="5A407B4F5DF7407ABE14AE6C7C80C5CE"/>
    <w:rsid w:val="00696DCE"/>
  </w:style>
  <w:style w:type="paragraph" w:customStyle="1" w:styleId="C6DE60CEE3E7448B820A494C18CF6B1D">
    <w:name w:val="C6DE60CEE3E7448B820A494C18CF6B1D"/>
    <w:rsid w:val="00696DCE"/>
  </w:style>
  <w:style w:type="paragraph" w:customStyle="1" w:styleId="2905394F17144758BAA420D33774F527">
    <w:name w:val="2905394F17144758BAA420D33774F527"/>
    <w:rsid w:val="00696DCE"/>
  </w:style>
  <w:style w:type="paragraph" w:customStyle="1" w:styleId="D784D71CC12449FDAEF0B4BEB4BC8E55">
    <w:name w:val="D784D71CC12449FDAEF0B4BEB4BC8E55"/>
    <w:rsid w:val="00696DCE"/>
  </w:style>
  <w:style w:type="paragraph" w:customStyle="1" w:styleId="F183666E6A6A4869BA468A56EAB44597">
    <w:name w:val="F183666E6A6A4869BA468A56EAB44597"/>
    <w:rsid w:val="00696DCE"/>
  </w:style>
  <w:style w:type="paragraph" w:customStyle="1" w:styleId="CCA38897CBE44595A45FDF44EECCA78D">
    <w:name w:val="CCA38897CBE44595A45FDF44EECCA78D"/>
    <w:rsid w:val="00696DCE"/>
  </w:style>
  <w:style w:type="paragraph" w:customStyle="1" w:styleId="F32BD2492E69493FB4FB036626927B4F">
    <w:name w:val="F32BD2492E69493FB4FB036626927B4F"/>
    <w:rsid w:val="00696DCE"/>
  </w:style>
  <w:style w:type="paragraph" w:customStyle="1" w:styleId="9EB0B204036E4BE4B11B0C7DD9B0CCFD">
    <w:name w:val="9EB0B204036E4BE4B11B0C7DD9B0CCFD"/>
    <w:rsid w:val="00696DCE"/>
  </w:style>
  <w:style w:type="paragraph" w:customStyle="1" w:styleId="DC3DAF21960347F98C1A2F16F8542623">
    <w:name w:val="DC3DAF21960347F98C1A2F16F8542623"/>
    <w:rsid w:val="00696DCE"/>
  </w:style>
  <w:style w:type="paragraph" w:customStyle="1" w:styleId="DF2112F4E4A34DEABDF75D04F1402127">
    <w:name w:val="DF2112F4E4A34DEABDF75D04F1402127"/>
    <w:rsid w:val="00696DCE"/>
  </w:style>
  <w:style w:type="paragraph" w:customStyle="1" w:styleId="813EC1402F8846459F5FF381AAA1AC8D">
    <w:name w:val="813EC1402F8846459F5FF381AAA1AC8D"/>
    <w:rsid w:val="00696DCE"/>
  </w:style>
  <w:style w:type="paragraph" w:customStyle="1" w:styleId="B14FD04489B14CB88BF48296D43672F1">
    <w:name w:val="B14FD04489B14CB88BF48296D43672F1"/>
    <w:rsid w:val="00696DCE"/>
  </w:style>
  <w:style w:type="paragraph" w:customStyle="1" w:styleId="420D4F105DF44E6D989C852F90907E3D">
    <w:name w:val="420D4F105DF44E6D989C852F90907E3D"/>
    <w:rsid w:val="00696DCE"/>
  </w:style>
  <w:style w:type="paragraph" w:customStyle="1" w:styleId="89600D1249B941EFB90A3AC58EDA7076">
    <w:name w:val="89600D1249B941EFB90A3AC58EDA7076"/>
    <w:rsid w:val="00696DCE"/>
  </w:style>
  <w:style w:type="paragraph" w:customStyle="1" w:styleId="21AF2F3FED0B4135B56B3E39549E480E">
    <w:name w:val="21AF2F3FED0B4135B56B3E39549E480E"/>
    <w:rsid w:val="00696DCE"/>
  </w:style>
  <w:style w:type="paragraph" w:customStyle="1" w:styleId="5DCF5FF982814DF69403049329391CD8">
    <w:name w:val="5DCF5FF982814DF69403049329391CD8"/>
    <w:rsid w:val="00696DCE"/>
  </w:style>
  <w:style w:type="paragraph" w:customStyle="1" w:styleId="50036A8FE57C4402A251CF83B2EABE3C">
    <w:name w:val="50036A8FE57C4402A251CF83B2EABE3C"/>
    <w:rsid w:val="00696DCE"/>
  </w:style>
  <w:style w:type="paragraph" w:customStyle="1" w:styleId="6F7A551D15FA4DBBB56C81E3C17C6A8D">
    <w:name w:val="6F7A551D15FA4DBBB56C81E3C17C6A8D"/>
    <w:rsid w:val="00696DCE"/>
  </w:style>
  <w:style w:type="paragraph" w:customStyle="1" w:styleId="53F14A93540E4328A5F12C81A5F15B6A">
    <w:name w:val="53F14A93540E4328A5F12C81A5F15B6A"/>
    <w:rsid w:val="00696DCE"/>
  </w:style>
  <w:style w:type="paragraph" w:customStyle="1" w:styleId="A0528B1BCFBC405A97822F2B9BD4059C">
    <w:name w:val="A0528B1BCFBC405A97822F2B9BD4059C"/>
    <w:rsid w:val="00696DCE"/>
  </w:style>
  <w:style w:type="paragraph" w:customStyle="1" w:styleId="C05590A2F2934C289692A5783130529E">
    <w:name w:val="C05590A2F2934C289692A5783130529E"/>
    <w:rsid w:val="00696DCE"/>
  </w:style>
  <w:style w:type="paragraph" w:customStyle="1" w:styleId="488F2F63EB7D4E80966CB830C12CF23B">
    <w:name w:val="488F2F63EB7D4E80966CB830C12CF23B"/>
    <w:rsid w:val="00696DCE"/>
  </w:style>
  <w:style w:type="paragraph" w:customStyle="1" w:styleId="DA219E4D9DD148C79AEBD95D1909B050">
    <w:name w:val="DA219E4D9DD148C79AEBD95D1909B050"/>
    <w:rsid w:val="00696DCE"/>
  </w:style>
  <w:style w:type="paragraph" w:customStyle="1" w:styleId="6996ECC931F04400A3BDF1877376CF80">
    <w:name w:val="6996ECC931F04400A3BDF1877376CF80"/>
    <w:rsid w:val="00696DCE"/>
  </w:style>
  <w:style w:type="paragraph" w:customStyle="1" w:styleId="03CE058D4D464BBA9FBE0772144DFC15">
    <w:name w:val="03CE058D4D464BBA9FBE0772144DFC15"/>
    <w:rsid w:val="00696DCE"/>
  </w:style>
  <w:style w:type="paragraph" w:customStyle="1" w:styleId="E10428630DDA40AF894BC988DE4F1846">
    <w:name w:val="E10428630DDA40AF894BC988DE4F1846"/>
    <w:rsid w:val="00696DCE"/>
  </w:style>
  <w:style w:type="paragraph" w:customStyle="1" w:styleId="F7684E98CB9D414395EA4698F436DB17">
    <w:name w:val="F7684E98CB9D414395EA4698F436DB17"/>
    <w:rsid w:val="00696DCE"/>
  </w:style>
  <w:style w:type="paragraph" w:customStyle="1" w:styleId="332F32E4C407446E88A6D4CB7497EB9D">
    <w:name w:val="332F32E4C407446E88A6D4CB7497EB9D"/>
    <w:rsid w:val="00696DCE"/>
  </w:style>
  <w:style w:type="paragraph" w:customStyle="1" w:styleId="31571FE04C5E495F9AF014946531C0F2">
    <w:name w:val="31571FE04C5E495F9AF014946531C0F2"/>
    <w:rsid w:val="00696DCE"/>
  </w:style>
  <w:style w:type="paragraph" w:customStyle="1" w:styleId="19EBDFEC7436481982A69AB14DBC9F1B">
    <w:name w:val="19EBDFEC7436481982A69AB14DBC9F1B"/>
    <w:rsid w:val="00696DCE"/>
  </w:style>
  <w:style w:type="paragraph" w:customStyle="1" w:styleId="06B3CFC5B16F48C3B136B164561460CF">
    <w:name w:val="06B3CFC5B16F48C3B136B164561460CF"/>
    <w:rsid w:val="00696DCE"/>
  </w:style>
  <w:style w:type="paragraph" w:customStyle="1" w:styleId="38313C4028B4499BAECD4439004A78DA">
    <w:name w:val="38313C4028B4499BAECD4439004A78DA"/>
    <w:rsid w:val="00696DCE"/>
  </w:style>
  <w:style w:type="paragraph" w:customStyle="1" w:styleId="EA879929B2854537A75236C54FEF06FD">
    <w:name w:val="EA879929B2854537A75236C54FEF06FD"/>
    <w:rsid w:val="00696DCE"/>
  </w:style>
  <w:style w:type="paragraph" w:customStyle="1" w:styleId="79E074F693AD409D946F31AE3632800D">
    <w:name w:val="79E074F693AD409D946F31AE3632800D"/>
    <w:rsid w:val="00696DCE"/>
  </w:style>
  <w:style w:type="paragraph" w:customStyle="1" w:styleId="035F34B0CABD4E5CBA7011792C257DB2">
    <w:name w:val="035F34B0CABD4E5CBA7011792C257DB2"/>
    <w:rsid w:val="00696DCE"/>
  </w:style>
  <w:style w:type="paragraph" w:customStyle="1" w:styleId="650E8CAB483F44549CB985DD692CF558">
    <w:name w:val="650E8CAB483F44549CB985DD692CF558"/>
    <w:rsid w:val="00696DCE"/>
  </w:style>
  <w:style w:type="paragraph" w:customStyle="1" w:styleId="9238045BB2614121B97DC05ED3DE603B">
    <w:name w:val="9238045BB2614121B97DC05ED3DE603B"/>
    <w:rsid w:val="00696DCE"/>
  </w:style>
  <w:style w:type="paragraph" w:customStyle="1" w:styleId="FE5F55C68C3E4A86AFD349E593AEDC42">
    <w:name w:val="FE5F55C68C3E4A86AFD349E593AEDC42"/>
    <w:rsid w:val="00696DCE"/>
  </w:style>
  <w:style w:type="paragraph" w:customStyle="1" w:styleId="CA8106F5E77B481A82ACD2CEA29F846E">
    <w:name w:val="CA8106F5E77B481A82ACD2CEA29F846E"/>
    <w:rsid w:val="00696DCE"/>
  </w:style>
  <w:style w:type="paragraph" w:customStyle="1" w:styleId="6C09A5E4926343F984BACA86251C8D02">
    <w:name w:val="6C09A5E4926343F984BACA86251C8D02"/>
    <w:rsid w:val="00696DCE"/>
  </w:style>
  <w:style w:type="paragraph" w:customStyle="1" w:styleId="327C149A5C6542EF9BE9399928D9D9B3">
    <w:name w:val="327C149A5C6542EF9BE9399928D9D9B3"/>
    <w:rsid w:val="00696DCE"/>
  </w:style>
  <w:style w:type="paragraph" w:customStyle="1" w:styleId="29D55317377F4FADA7D7B51CA5EE59D5">
    <w:name w:val="29D55317377F4FADA7D7B51CA5EE59D5"/>
    <w:rsid w:val="00696DCE"/>
  </w:style>
  <w:style w:type="paragraph" w:customStyle="1" w:styleId="3C4E6DB6C9E24F668EDE2AA9A920B071">
    <w:name w:val="3C4E6DB6C9E24F668EDE2AA9A920B071"/>
    <w:rsid w:val="00696DCE"/>
  </w:style>
  <w:style w:type="paragraph" w:customStyle="1" w:styleId="AB8FE188CD024AB7BD768A1EA39786551">
    <w:name w:val="AB8FE188CD024AB7BD768A1EA39786551"/>
    <w:rsid w:val="00696DCE"/>
    <w:pPr>
      <w:spacing w:before="80"/>
      <w:contextualSpacing/>
    </w:pPr>
    <w:rPr>
      <w:rFonts w:asciiTheme="majorHAnsi" w:hAnsiTheme="majorHAnsi"/>
      <w:b/>
      <w:color w:val="365F91" w:themeColor="accent1" w:themeShade="BF"/>
      <w:sz w:val="20"/>
    </w:rPr>
  </w:style>
  <w:style w:type="paragraph" w:customStyle="1" w:styleId="479D982200A5465C97F01CCFEEECB24C1">
    <w:name w:val="479D982200A5465C97F01CCFEEECB24C1"/>
    <w:rsid w:val="00696DCE"/>
    <w:pPr>
      <w:spacing w:before="200"/>
      <w:contextualSpacing/>
    </w:pPr>
    <w:rPr>
      <w:rFonts w:asciiTheme="majorHAnsi" w:hAnsiTheme="majorHAnsi"/>
      <w:color w:val="C0504D" w:themeColor="accent2"/>
      <w:sz w:val="18"/>
    </w:rPr>
  </w:style>
  <w:style w:type="paragraph" w:customStyle="1" w:styleId="75E63B8BA9234A31B8BAAEA46BF1CDD71">
    <w:name w:val="75E63B8BA9234A31B8BAAEA46BF1CDD71"/>
    <w:rsid w:val="00696DCE"/>
    <w:pPr>
      <w:spacing w:before="200"/>
      <w:contextualSpacing/>
    </w:pPr>
    <w:rPr>
      <w:rFonts w:asciiTheme="majorHAnsi" w:hAnsiTheme="majorHAnsi"/>
      <w:color w:val="C0504D" w:themeColor="accent2"/>
      <w:sz w:val="18"/>
    </w:rPr>
  </w:style>
  <w:style w:type="paragraph" w:customStyle="1" w:styleId="ED3D04AAB7974515957C10A391E2996B1">
    <w:name w:val="ED3D04AAB7974515957C10A391E2996B1"/>
    <w:rsid w:val="00696DCE"/>
    <w:pPr>
      <w:spacing w:before="200"/>
      <w:contextualSpacing/>
      <w:jc w:val="right"/>
    </w:pPr>
    <w:rPr>
      <w:rFonts w:asciiTheme="majorHAnsi" w:hAnsiTheme="majorHAnsi"/>
      <w:b/>
      <w:color w:val="365F91" w:themeColor="accent1" w:themeShade="BF"/>
      <w:sz w:val="20"/>
      <w:szCs w:val="18"/>
    </w:rPr>
  </w:style>
  <w:style w:type="paragraph" w:customStyle="1" w:styleId="AA76C480F3ED415682D24CE43FE8A88E1">
    <w:name w:val="AA76C480F3ED415682D24CE43FE8A88E1"/>
    <w:rsid w:val="00696DCE"/>
    <w:pPr>
      <w:spacing w:before="200"/>
      <w:contextualSpacing/>
      <w:jc w:val="right"/>
    </w:pPr>
    <w:rPr>
      <w:rFonts w:asciiTheme="majorHAnsi" w:hAnsiTheme="majorHAnsi"/>
      <w:color w:val="C0504D" w:themeColor="accent2"/>
      <w:sz w:val="18"/>
      <w:szCs w:val="18"/>
    </w:rPr>
  </w:style>
  <w:style w:type="paragraph" w:customStyle="1" w:styleId="D5862934373D4F29AED43E593A7952D01">
    <w:name w:val="D5862934373D4F29AED43E593A7952D01"/>
    <w:rsid w:val="00696DCE"/>
    <w:pPr>
      <w:spacing w:before="200"/>
      <w:contextualSpacing/>
      <w:jc w:val="right"/>
    </w:pPr>
    <w:rPr>
      <w:rFonts w:asciiTheme="majorHAnsi" w:hAnsiTheme="majorHAnsi"/>
      <w:color w:val="C0504D" w:themeColor="accent2"/>
      <w:sz w:val="18"/>
      <w:szCs w:val="18"/>
    </w:rPr>
  </w:style>
  <w:style w:type="paragraph" w:customStyle="1" w:styleId="093EC1AF8007497A8140B774F8E809422">
    <w:name w:val="093EC1AF8007497A8140B774F8E809422"/>
    <w:rsid w:val="00696DCE"/>
    <w:pPr>
      <w:spacing w:before="400" w:after="320" w:line="240" w:lineRule="auto"/>
    </w:pPr>
    <w:rPr>
      <w:b/>
      <w:sz w:val="20"/>
    </w:rPr>
  </w:style>
  <w:style w:type="paragraph" w:customStyle="1" w:styleId="327C149A5C6542EF9BE9399928D9D9B31">
    <w:name w:val="327C149A5C6542EF9BE9399928D9D9B31"/>
    <w:rsid w:val="00696DCE"/>
    <w:pPr>
      <w:pBdr>
        <w:bottom w:val="dashed" w:sz="4" w:space="18" w:color="7F7F7F" w:themeColor="text1" w:themeTint="80"/>
      </w:pBdr>
      <w:tabs>
        <w:tab w:val="center" w:pos="4320"/>
        <w:tab w:val="right" w:pos="8640"/>
      </w:tabs>
      <w:spacing w:line="396" w:lineRule="auto"/>
    </w:pPr>
    <w:rPr>
      <w:color w:val="7F7F7F" w:themeColor="text1" w:themeTint="80"/>
      <w:sz w:val="20"/>
    </w:rPr>
  </w:style>
  <w:style w:type="paragraph" w:customStyle="1" w:styleId="29D55317377F4FADA7D7B51CA5EE59D51">
    <w:name w:val="29D55317377F4FADA7D7B51CA5EE59D51"/>
    <w:rsid w:val="00696DCE"/>
    <w:pPr>
      <w:pBdr>
        <w:bottom w:val="dashed" w:sz="4" w:space="18" w:color="7F7F7F"/>
      </w:pBdr>
      <w:tabs>
        <w:tab w:val="center" w:pos="4320"/>
        <w:tab w:val="right" w:pos="8640"/>
      </w:tabs>
      <w:jc w:val="right"/>
    </w:pPr>
    <w:rPr>
      <w:color w:val="7F7F7F" w:themeColor="text1" w:themeTint="80"/>
      <w:sz w:val="20"/>
    </w:rPr>
  </w:style>
  <w:style w:type="paragraph" w:customStyle="1" w:styleId="4B47BBC3736A4AA69C2F3587FCE22B6C">
    <w:name w:val="4B47BBC3736A4AA69C2F3587FCE22B6C"/>
    <w:rsid w:val="00696DCE"/>
  </w:style>
  <w:style w:type="paragraph" w:customStyle="1" w:styleId="EE394DA0B8F54A23BE63FF6CC813A08B">
    <w:name w:val="EE394DA0B8F54A23BE63FF6CC813A08B"/>
    <w:rsid w:val="00696DCE"/>
  </w:style>
  <w:style w:type="paragraph" w:customStyle="1" w:styleId="4D991A2905334DFC990F5A20EAF0A3A0">
    <w:name w:val="4D991A2905334DFC990F5A20EAF0A3A0"/>
    <w:rsid w:val="00696DCE"/>
  </w:style>
  <w:style w:type="paragraph" w:customStyle="1" w:styleId="5B98DA64450A4C709A01EABC7A7CC6E5">
    <w:name w:val="5B98DA64450A4C709A01EABC7A7CC6E5"/>
    <w:rsid w:val="00696DCE"/>
  </w:style>
  <w:style w:type="paragraph" w:customStyle="1" w:styleId="1FFE04571F014838A149DCD9A9C0227E">
    <w:name w:val="1FFE04571F014838A149DCD9A9C0227E"/>
    <w:rsid w:val="00696DCE"/>
  </w:style>
  <w:style w:type="paragraph" w:customStyle="1" w:styleId="17FB517B60E7437D9C5EE83E6AA66141">
    <w:name w:val="17FB517B60E7437D9C5EE83E6AA66141"/>
    <w:rsid w:val="00696DCE"/>
  </w:style>
  <w:style w:type="paragraph" w:customStyle="1" w:styleId="D2B9373C7B3647B0A5BC7FFBA4AAFF98">
    <w:name w:val="D2B9373C7B3647B0A5BC7FFBA4AAFF98"/>
    <w:rsid w:val="00696DCE"/>
  </w:style>
  <w:style w:type="paragraph" w:customStyle="1" w:styleId="C00266074F924323A959E0F0749E7BED">
    <w:name w:val="C00266074F924323A959E0F0749E7BED"/>
    <w:rsid w:val="00696DCE"/>
  </w:style>
  <w:style w:type="paragraph" w:customStyle="1" w:styleId="568F64F7262748418687B5793B5E77C8">
    <w:name w:val="568F64F7262748418687B5793B5E77C8"/>
    <w:rsid w:val="00696DCE"/>
  </w:style>
  <w:style w:type="paragraph" w:customStyle="1" w:styleId="B3A0510D60124549BB3F46DC2E802316">
    <w:name w:val="B3A0510D60124549BB3F46DC2E802316"/>
    <w:rsid w:val="00696DCE"/>
  </w:style>
  <w:style w:type="paragraph" w:customStyle="1" w:styleId="084F6EA7586348B8857E30F34D1CD00B">
    <w:name w:val="084F6EA7586348B8857E30F34D1CD00B"/>
    <w:rsid w:val="00696DCE"/>
  </w:style>
  <w:style w:type="paragraph" w:customStyle="1" w:styleId="D355B57F8A35477B8E8C96DBD652DD93">
    <w:name w:val="D355B57F8A35477B8E8C96DBD652DD93"/>
    <w:rsid w:val="00696DCE"/>
  </w:style>
  <w:style w:type="paragraph" w:customStyle="1" w:styleId="CFB265AB8C264C2AA371C165FB76E77E">
    <w:name w:val="CFB265AB8C264C2AA371C165FB76E77E"/>
    <w:rsid w:val="00696DCE"/>
  </w:style>
  <w:style w:type="paragraph" w:customStyle="1" w:styleId="EE9CBC4CC43941EFBB0118FD6A40FB33">
    <w:name w:val="EE9CBC4CC43941EFBB0118FD6A40FB33"/>
    <w:rsid w:val="00696DCE"/>
  </w:style>
  <w:style w:type="paragraph" w:customStyle="1" w:styleId="EE10895A1A48424080D295A37834DDF4">
    <w:name w:val="EE10895A1A48424080D295A37834DDF4"/>
    <w:rsid w:val="00696DCE"/>
  </w:style>
  <w:style w:type="paragraph" w:customStyle="1" w:styleId="965EABCCD3A549EFBFAEA79FE136302A">
    <w:name w:val="965EABCCD3A549EFBFAEA79FE136302A"/>
    <w:rsid w:val="00696DCE"/>
  </w:style>
  <w:style w:type="paragraph" w:customStyle="1" w:styleId="1248A5C2340647279BD6E4AD08F32F6D">
    <w:name w:val="1248A5C2340647279BD6E4AD08F32F6D"/>
    <w:rsid w:val="00696DCE"/>
  </w:style>
  <w:style w:type="paragraph" w:customStyle="1" w:styleId="54D55B9B74024DEDBC6B4C453BB6CD26">
    <w:name w:val="54D55B9B74024DEDBC6B4C453BB6CD26"/>
    <w:rsid w:val="00696DCE"/>
  </w:style>
  <w:style w:type="paragraph" w:customStyle="1" w:styleId="EC8C51F6E5A543FCA865143F79609569">
    <w:name w:val="EC8C51F6E5A543FCA865143F79609569"/>
    <w:rsid w:val="00696DCE"/>
  </w:style>
  <w:style w:type="paragraph" w:customStyle="1" w:styleId="52ED465096454798BA4BCBAF44A5315F">
    <w:name w:val="52ED465096454798BA4BCBAF44A5315F"/>
    <w:rsid w:val="00696DCE"/>
  </w:style>
  <w:style w:type="paragraph" w:customStyle="1" w:styleId="76C527670AD44A449C70674B2F6D35E0">
    <w:name w:val="76C527670AD44A449C70674B2F6D35E0"/>
    <w:rsid w:val="00696DCE"/>
  </w:style>
  <w:style w:type="paragraph" w:customStyle="1" w:styleId="ECC597D1D2134BBD97A62060727CB04E">
    <w:name w:val="ECC597D1D2134BBD97A62060727CB04E"/>
    <w:rsid w:val="00696DCE"/>
  </w:style>
  <w:style w:type="paragraph" w:customStyle="1" w:styleId="DD1C6C7E73AE46768495701835D9AF71">
    <w:name w:val="DD1C6C7E73AE46768495701835D9AF71"/>
    <w:rsid w:val="00696DCE"/>
  </w:style>
  <w:style w:type="paragraph" w:customStyle="1" w:styleId="81428FED6E584BB788B0E91D41340F5F">
    <w:name w:val="81428FED6E584BB788B0E91D41340F5F"/>
    <w:rsid w:val="00696DCE"/>
  </w:style>
  <w:style w:type="paragraph" w:customStyle="1" w:styleId="D939D21C6030417981330880A8E5A1EF">
    <w:name w:val="D939D21C6030417981330880A8E5A1EF"/>
    <w:rsid w:val="00696DCE"/>
  </w:style>
  <w:style w:type="paragraph" w:customStyle="1" w:styleId="44C7FCEE5EFC49EAB6746FC094C1EF5F">
    <w:name w:val="44C7FCEE5EFC49EAB6746FC094C1EF5F"/>
    <w:rsid w:val="00696DCE"/>
  </w:style>
  <w:style w:type="paragraph" w:customStyle="1" w:styleId="83B48A571555438FBE90A5763E4BA04E">
    <w:name w:val="83B48A571555438FBE90A5763E4BA04E"/>
    <w:rsid w:val="00696DCE"/>
  </w:style>
  <w:style w:type="paragraph" w:customStyle="1" w:styleId="EE5573B1F18D46B99A694AFD0438A221">
    <w:name w:val="EE5573B1F18D46B99A694AFD0438A221"/>
    <w:rsid w:val="00696DCE"/>
  </w:style>
  <w:style w:type="paragraph" w:customStyle="1" w:styleId="885786388B3C4A74B77292EAAA0A69B4">
    <w:name w:val="885786388B3C4A74B77292EAAA0A69B4"/>
    <w:rsid w:val="00696DCE"/>
  </w:style>
  <w:style w:type="paragraph" w:customStyle="1" w:styleId="2CEAF646FD2A4A8E8B7D78473FD4997A">
    <w:name w:val="2CEAF646FD2A4A8E8B7D78473FD4997A"/>
    <w:rsid w:val="00696DCE"/>
  </w:style>
  <w:style w:type="paragraph" w:customStyle="1" w:styleId="9CBCA8C5B76A4259897119418F8BB134">
    <w:name w:val="9CBCA8C5B76A4259897119418F8BB134"/>
    <w:rsid w:val="00696DCE"/>
  </w:style>
  <w:style w:type="paragraph" w:customStyle="1" w:styleId="650197A3501A464BBDBA204BCDAE5DAC">
    <w:name w:val="650197A3501A464BBDBA204BCDAE5DAC"/>
    <w:rsid w:val="00696DCE"/>
  </w:style>
  <w:style w:type="paragraph" w:customStyle="1" w:styleId="ADB701A8FD1443CD987B3439AEEB08F1">
    <w:name w:val="ADB701A8FD1443CD987B3439AEEB08F1"/>
    <w:rsid w:val="00696DCE"/>
  </w:style>
  <w:style w:type="paragraph" w:customStyle="1" w:styleId="A83813EBA354421FA02B9CA09DCD0160">
    <w:name w:val="A83813EBA354421FA02B9CA09DCD0160"/>
    <w:rsid w:val="00696DCE"/>
  </w:style>
  <w:style w:type="paragraph" w:customStyle="1" w:styleId="E9C5CB03C6494127BF5C2BE323FFCEA9">
    <w:name w:val="E9C5CB03C6494127BF5C2BE323FFCEA9"/>
    <w:rsid w:val="00696DCE"/>
  </w:style>
  <w:style w:type="paragraph" w:customStyle="1" w:styleId="5CBAF5ADFC1547F6AD355DB953AE8C19">
    <w:name w:val="5CBAF5ADFC1547F6AD355DB953AE8C19"/>
    <w:rsid w:val="00696DCE"/>
  </w:style>
  <w:style w:type="paragraph" w:customStyle="1" w:styleId="5A82AF666ADF4FBDBCCFF10BAD4B0393">
    <w:name w:val="5A82AF666ADF4FBDBCCFF10BAD4B0393"/>
    <w:rsid w:val="00696DCE"/>
  </w:style>
  <w:style w:type="paragraph" w:customStyle="1" w:styleId="80D692CC86A04933A52C328355689DDF">
    <w:name w:val="80D692CC86A04933A52C328355689DDF"/>
    <w:rsid w:val="00696DCE"/>
  </w:style>
  <w:style w:type="paragraph" w:customStyle="1" w:styleId="C3A6DA8F9F484166B49F3046835FC2D6">
    <w:name w:val="C3A6DA8F9F484166B49F3046835FC2D6"/>
    <w:rsid w:val="00696DCE"/>
  </w:style>
  <w:style w:type="paragraph" w:customStyle="1" w:styleId="A0F3DD3136AA4532835DBD1ADD066EA3">
    <w:name w:val="A0F3DD3136AA4532835DBD1ADD066EA3"/>
    <w:rsid w:val="00696DCE"/>
  </w:style>
  <w:style w:type="paragraph" w:customStyle="1" w:styleId="323945281C944ED2B66CDA5EC0F4ACAF">
    <w:name w:val="323945281C944ED2B66CDA5EC0F4ACAF"/>
    <w:rsid w:val="00696DCE"/>
  </w:style>
  <w:style w:type="paragraph" w:customStyle="1" w:styleId="7F221A9E54AF45B2934541C7F17EEBAB">
    <w:name w:val="7F221A9E54AF45B2934541C7F17EEBAB"/>
    <w:rsid w:val="00696DCE"/>
  </w:style>
  <w:style w:type="paragraph" w:customStyle="1" w:styleId="011DDEA206274DB79B00A9608EF6E4EE">
    <w:name w:val="011DDEA206274DB79B00A9608EF6E4EE"/>
    <w:rsid w:val="00696DCE"/>
  </w:style>
  <w:style w:type="paragraph" w:customStyle="1" w:styleId="772B435432F94ABA8870FDFE64927DBF">
    <w:name w:val="772B435432F94ABA8870FDFE64927DBF"/>
    <w:rsid w:val="00696DCE"/>
  </w:style>
  <w:style w:type="paragraph" w:customStyle="1" w:styleId="3DFC7B99713E4263B321F73ADFDC9DFC">
    <w:name w:val="3DFC7B99713E4263B321F73ADFDC9DFC"/>
    <w:rsid w:val="00696DCE"/>
  </w:style>
  <w:style w:type="paragraph" w:customStyle="1" w:styleId="708ADEA26890470599C3ACEC4547E747">
    <w:name w:val="708ADEA26890470599C3ACEC4547E747"/>
    <w:rsid w:val="00696DCE"/>
  </w:style>
  <w:style w:type="paragraph" w:customStyle="1" w:styleId="7F740534D78F4656A1CCB307AC52E107">
    <w:name w:val="7F740534D78F4656A1CCB307AC52E107"/>
    <w:rsid w:val="00696DCE"/>
  </w:style>
  <w:style w:type="paragraph" w:customStyle="1" w:styleId="6E8C6DCA89F14AA48E730258FC9F96BE">
    <w:name w:val="6E8C6DCA89F14AA48E730258FC9F96BE"/>
    <w:rsid w:val="00696DCE"/>
  </w:style>
  <w:style w:type="paragraph" w:customStyle="1" w:styleId="9E0D2DFA33624FB9980CCB9982C6E3D0">
    <w:name w:val="9E0D2DFA33624FB9980CCB9982C6E3D0"/>
    <w:rsid w:val="00696DCE"/>
  </w:style>
  <w:style w:type="paragraph" w:customStyle="1" w:styleId="51A3D2C8C07249259F3980D8320DD8FA">
    <w:name w:val="51A3D2C8C07249259F3980D8320DD8FA"/>
    <w:rsid w:val="00696DCE"/>
  </w:style>
  <w:style w:type="paragraph" w:customStyle="1" w:styleId="ED3D04AAB7974515957C10A391E2996B2">
    <w:name w:val="ED3D04AAB7974515957C10A391E2996B2"/>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3">
    <w:name w:val="093EC1AF8007497A8140B774F8E809423"/>
    <w:rsid w:val="00696DCE"/>
    <w:pPr>
      <w:spacing w:before="400" w:after="320" w:line="240" w:lineRule="auto"/>
    </w:pPr>
    <w:rPr>
      <w:b/>
      <w:bCs/>
      <w:sz w:val="20"/>
      <w:szCs w:val="20"/>
      <w:lang w:val="it-IT"/>
    </w:rPr>
  </w:style>
  <w:style w:type="paragraph" w:customStyle="1" w:styleId="66525E3F738041E6993B10AA953FFDB4">
    <w:name w:val="66525E3F738041E6993B10AA953FFDB4"/>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
    <w:name w:val="BE21084191034E32992DA351C204FBF6"/>
    <w:rsid w:val="00696DCE"/>
    <w:pPr>
      <w:pBdr>
        <w:bottom w:val="dashed" w:sz="4" w:space="18" w:color="7F7F7F"/>
      </w:pBdr>
      <w:tabs>
        <w:tab w:val="center" w:pos="4320"/>
        <w:tab w:val="right" w:pos="8640"/>
      </w:tabs>
      <w:jc w:val="right"/>
    </w:pPr>
    <w:rPr>
      <w:color w:val="7F7F7F" w:themeColor="text1" w:themeTint="80"/>
      <w:sz w:val="20"/>
      <w:szCs w:val="20"/>
      <w:lang w:val="it-IT"/>
    </w:rPr>
  </w:style>
  <w:style w:type="paragraph" w:customStyle="1" w:styleId="ED3D04AAB7974515957C10A391E2996B3">
    <w:name w:val="ED3D04AAB7974515957C10A391E2996B3"/>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4">
    <w:name w:val="093EC1AF8007497A8140B774F8E809424"/>
    <w:rsid w:val="00696DCE"/>
    <w:pPr>
      <w:spacing w:before="400" w:after="320" w:line="240" w:lineRule="auto"/>
    </w:pPr>
    <w:rPr>
      <w:b/>
      <w:bCs/>
      <w:sz w:val="20"/>
      <w:szCs w:val="20"/>
      <w:lang w:val="it-IT"/>
    </w:rPr>
  </w:style>
  <w:style w:type="paragraph" w:customStyle="1" w:styleId="66525E3F738041E6993B10AA953FFDB41">
    <w:name w:val="66525E3F738041E6993B10AA953FFDB41"/>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1">
    <w:name w:val="BE21084191034E32992DA351C204FBF61"/>
    <w:rsid w:val="00696DCE"/>
    <w:pPr>
      <w:pBdr>
        <w:bottom w:val="dashed" w:sz="4" w:space="18" w:color="7F7F7F"/>
      </w:pBdr>
      <w:tabs>
        <w:tab w:val="center" w:pos="4320"/>
        <w:tab w:val="right" w:pos="8640"/>
      </w:tabs>
      <w:jc w:val="right"/>
    </w:pPr>
    <w:rPr>
      <w:color w:val="7F7F7F" w:themeColor="text1" w:themeTint="80"/>
      <w:sz w:val="20"/>
      <w:szCs w:val="20"/>
      <w:lang w:val="it-IT"/>
    </w:rPr>
  </w:style>
  <w:style w:type="paragraph" w:customStyle="1" w:styleId="ED3D04AAB7974515957C10A391E2996B4">
    <w:name w:val="ED3D04AAB7974515957C10A391E2996B4"/>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5">
    <w:name w:val="093EC1AF8007497A8140B774F8E809425"/>
    <w:rsid w:val="00696DCE"/>
    <w:pPr>
      <w:spacing w:before="400" w:after="320" w:line="240" w:lineRule="auto"/>
    </w:pPr>
    <w:rPr>
      <w:b/>
      <w:bCs/>
      <w:sz w:val="20"/>
      <w:szCs w:val="20"/>
      <w:lang w:val="it-IT"/>
    </w:rPr>
  </w:style>
  <w:style w:type="paragraph" w:customStyle="1" w:styleId="66525E3F738041E6993B10AA953FFDB42">
    <w:name w:val="66525E3F738041E6993B10AA953FFDB42"/>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2">
    <w:name w:val="BE21084191034E32992DA351C204FBF62"/>
    <w:rsid w:val="00696DCE"/>
    <w:pPr>
      <w:pBdr>
        <w:bottom w:val="dashed" w:sz="4" w:space="18" w:color="7F7F7F"/>
      </w:pBdr>
      <w:tabs>
        <w:tab w:val="center" w:pos="4320"/>
        <w:tab w:val="right" w:pos="8640"/>
      </w:tabs>
      <w:jc w:val="right"/>
    </w:pPr>
    <w:rPr>
      <w:color w:val="7F7F7F" w:themeColor="text1" w:themeTint="80"/>
      <w:sz w:val="20"/>
      <w:szCs w:val="20"/>
      <w:lang w:val="it-IT"/>
    </w:rPr>
  </w:style>
  <w:style w:type="paragraph" w:customStyle="1" w:styleId="ED3D04AAB7974515957C10A391E2996B5">
    <w:name w:val="ED3D04AAB7974515957C10A391E2996B5"/>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6">
    <w:name w:val="093EC1AF8007497A8140B774F8E809426"/>
    <w:rsid w:val="00696DCE"/>
    <w:pPr>
      <w:spacing w:before="400" w:after="320" w:line="240" w:lineRule="auto"/>
    </w:pPr>
    <w:rPr>
      <w:b/>
      <w:bCs/>
      <w:sz w:val="20"/>
      <w:szCs w:val="20"/>
      <w:lang w:val="it-IT"/>
    </w:rPr>
  </w:style>
  <w:style w:type="paragraph" w:customStyle="1" w:styleId="66525E3F738041E6993B10AA953FFDB43">
    <w:name w:val="66525E3F738041E6993B10AA953FFDB43"/>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3">
    <w:name w:val="BE21084191034E32992DA351C204FBF63"/>
    <w:rsid w:val="00696DCE"/>
    <w:pPr>
      <w:pBdr>
        <w:bottom w:val="dashed" w:sz="4" w:space="18" w:color="7F7F7F"/>
      </w:pBdr>
      <w:tabs>
        <w:tab w:val="center" w:pos="4320"/>
        <w:tab w:val="right" w:pos="8640"/>
      </w:tabs>
      <w:jc w:val="right"/>
    </w:pPr>
    <w:rPr>
      <w:color w:val="7F7F7F" w:themeColor="text1" w:themeTint="80"/>
      <w:sz w:val="20"/>
      <w:szCs w:val="20"/>
      <w:lang w:val="it-IT"/>
    </w:rPr>
  </w:style>
  <w:style w:type="paragraph" w:customStyle="1" w:styleId="ED3D04AAB7974515957C10A391E2996B6">
    <w:name w:val="ED3D04AAB7974515957C10A391E2996B6"/>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7">
    <w:name w:val="093EC1AF8007497A8140B774F8E809427"/>
    <w:rsid w:val="00696DCE"/>
    <w:pPr>
      <w:spacing w:before="400" w:after="320" w:line="240" w:lineRule="auto"/>
    </w:pPr>
    <w:rPr>
      <w:b/>
      <w:bCs/>
      <w:sz w:val="20"/>
      <w:szCs w:val="20"/>
      <w:lang w:val="it-IT"/>
    </w:rPr>
  </w:style>
  <w:style w:type="paragraph" w:customStyle="1" w:styleId="66525E3F738041E6993B10AA953FFDB44">
    <w:name w:val="66525E3F738041E6993B10AA953FFDB44"/>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4">
    <w:name w:val="BE21084191034E32992DA351C204FBF64"/>
    <w:rsid w:val="00696DCE"/>
    <w:pPr>
      <w:pBdr>
        <w:bottom w:val="dashed" w:sz="4" w:space="18" w:color="7F7F7F"/>
      </w:pBdr>
      <w:tabs>
        <w:tab w:val="center" w:pos="4320"/>
        <w:tab w:val="right" w:pos="8640"/>
      </w:tabs>
      <w:jc w:val="right"/>
    </w:pPr>
    <w:rPr>
      <w:color w:val="7F7F7F" w:themeColor="text1" w:themeTint="80"/>
      <w:sz w:val="20"/>
      <w:szCs w:val="20"/>
      <w:lang w:val="it-IT"/>
    </w:rPr>
  </w:style>
  <w:style w:type="paragraph" w:customStyle="1" w:styleId="ED3D04AAB7974515957C10A391E2996B7">
    <w:name w:val="ED3D04AAB7974515957C10A391E2996B7"/>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8">
    <w:name w:val="093EC1AF8007497A8140B774F8E809428"/>
    <w:rsid w:val="00696DCE"/>
    <w:pPr>
      <w:spacing w:before="400" w:after="320" w:line="240" w:lineRule="auto"/>
    </w:pPr>
    <w:rPr>
      <w:b/>
      <w:bCs/>
      <w:sz w:val="20"/>
      <w:szCs w:val="20"/>
      <w:lang w:val="it-IT"/>
    </w:rPr>
  </w:style>
  <w:style w:type="paragraph" w:customStyle="1" w:styleId="66525E3F738041E6993B10AA953FFDB45">
    <w:name w:val="66525E3F738041E6993B10AA953FFDB45"/>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5">
    <w:name w:val="BE21084191034E32992DA351C204FBF65"/>
    <w:rsid w:val="00696DCE"/>
    <w:pPr>
      <w:pBdr>
        <w:bottom w:val="dashed" w:sz="4" w:space="18" w:color="7F7F7F"/>
      </w:pBdr>
      <w:tabs>
        <w:tab w:val="center" w:pos="4320"/>
        <w:tab w:val="right" w:pos="8640"/>
      </w:tabs>
      <w:jc w:val="right"/>
    </w:pPr>
    <w:rPr>
      <w:color w:val="7F7F7F" w:themeColor="text1" w:themeTint="80"/>
      <w:sz w:val="20"/>
      <w:szCs w:val="20"/>
      <w:lang w:val="it-IT"/>
    </w:rPr>
  </w:style>
  <w:style w:type="paragraph" w:customStyle="1" w:styleId="ED3D04AAB7974515957C10A391E2996B8">
    <w:name w:val="ED3D04AAB7974515957C10A391E2996B8"/>
    <w:rsid w:val="00696DCE"/>
    <w:pPr>
      <w:spacing w:before="200"/>
      <w:contextualSpacing/>
      <w:jc w:val="right"/>
    </w:pPr>
    <w:rPr>
      <w:rFonts w:asciiTheme="majorHAnsi" w:eastAsiaTheme="majorEastAsia" w:hAnsiTheme="majorHAnsi" w:cstheme="majorBidi"/>
      <w:b/>
      <w:bCs/>
      <w:color w:val="365F91" w:themeColor="accent1" w:themeShade="BF"/>
      <w:sz w:val="20"/>
      <w:szCs w:val="20"/>
      <w:lang w:val="it-IT"/>
    </w:rPr>
  </w:style>
  <w:style w:type="paragraph" w:customStyle="1" w:styleId="093EC1AF8007497A8140B774F8E809429">
    <w:name w:val="093EC1AF8007497A8140B774F8E809429"/>
    <w:rsid w:val="00696DCE"/>
    <w:pPr>
      <w:spacing w:before="400" w:after="320" w:line="240" w:lineRule="auto"/>
    </w:pPr>
    <w:rPr>
      <w:b/>
      <w:bCs/>
      <w:sz w:val="20"/>
      <w:szCs w:val="20"/>
      <w:lang w:val="it-IT"/>
    </w:rPr>
  </w:style>
  <w:style w:type="paragraph" w:customStyle="1" w:styleId="66525E3F738041E6993B10AA953FFDB46">
    <w:name w:val="66525E3F738041E6993B10AA953FFDB46"/>
    <w:rsid w:val="00696DCE"/>
    <w:pPr>
      <w:pBdr>
        <w:bottom w:val="dashed" w:sz="4" w:space="18" w:color="7F7F7F" w:themeColor="text1" w:themeTint="80"/>
      </w:pBdr>
      <w:tabs>
        <w:tab w:val="center" w:pos="4320"/>
        <w:tab w:val="right" w:pos="8640"/>
      </w:tabs>
      <w:spacing w:line="396" w:lineRule="auto"/>
    </w:pPr>
    <w:rPr>
      <w:color w:val="7F7F7F" w:themeColor="text1" w:themeTint="80"/>
      <w:sz w:val="20"/>
      <w:szCs w:val="20"/>
      <w:lang w:val="it-IT"/>
    </w:rPr>
  </w:style>
  <w:style w:type="paragraph" w:customStyle="1" w:styleId="BE21084191034E32992DA351C204FBF66">
    <w:name w:val="BE21084191034E32992DA351C204FBF66"/>
    <w:rsid w:val="00696DCE"/>
    <w:pPr>
      <w:pBdr>
        <w:bottom w:val="dashed" w:sz="4" w:space="18" w:color="7F7F7F"/>
      </w:pBdr>
      <w:tabs>
        <w:tab w:val="center" w:pos="4320"/>
        <w:tab w:val="right" w:pos="8640"/>
      </w:tabs>
      <w:jc w:val="right"/>
    </w:pPr>
    <w:rPr>
      <w:color w:val="7F7F7F" w:themeColor="text1" w:themeTint="80"/>
      <w:sz w:val="20"/>
      <w:szCs w:val="20"/>
      <w:lang w:val="it-I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TPFriendlyName xmlns="7851d254-ce09-43b6-8d90-072588e7901c">Letter (Origin theme)</TPFriendlyName>
    <NumericId xmlns="7851d254-ce09-43b6-8d90-072588e7901c">-1</NumericId>
    <BusinessGroup xmlns="7851d254-ce09-43b6-8d90-072588e7901c" xsi:nil="true"/>
    <SourceTitle xmlns="7851d254-ce09-43b6-8d90-072588e7901c">Letter (Origin theme)</SourceTitle>
    <APEditor xmlns="7851d254-ce09-43b6-8d90-072588e7901c">
      <UserInfo>
        <DisplayName>REDMOND\v-luannv</DisplayName>
        <AccountId>237</AccountId>
        <AccountType/>
      </UserInfo>
    </APEditor>
    <OpenTemplate xmlns="7851d254-ce09-43b6-8d90-072588e7901c">true</OpenTemplate>
    <UALocComments xmlns="7851d254-ce09-43b6-8d90-072588e7901c" xsi:nil="true"/>
    <ParentAssetId xmlns="7851d254-ce09-43b6-8d90-072588e7901c" xsi:nil="true"/>
    <PublishStatusLookup xmlns="7851d254-ce09-43b6-8d90-072588e7901c">
      <Value>58722</Value>
      <Value>350904</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TPCommandLine xmlns="7851d254-ce09-43b6-8d90-072588e7901c">{WD} /f {FilePath}</TPCommandLine>
    <TPAppVersion xmlns="7851d254-ce09-43b6-8d90-072588e7901c">11</TPAppVersion>
    <APAuthor xmlns="7851d254-ce09-43b6-8d90-072588e7901c">
      <UserInfo>
        <DisplayName>REDMOND\cynvey</DisplayName>
        <AccountId>242</AccountId>
        <AccountType/>
      </UserInfo>
    </APAuthor>
    <PublishTargets xmlns="7851d254-ce09-43b6-8d90-072588e7901c">OfficeOnline</PublishTargets>
    <TimesCloned xmlns="7851d254-ce09-43b6-8d90-072588e7901c" xsi:nil="true"/>
    <EditorialStatus xmlns="7851d254-ce09-43b6-8d90-072588e7901c" xsi:nil="true"/>
    <TPLaunchHelpLinkType xmlns="7851d254-ce09-43b6-8d90-072588e7901c">Template</TPLaunchHelpLinkTyp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UACurrentWords xmlns="7851d254-ce09-43b6-8d90-072588e7901c">0</UACurrentWords>
    <UALocRecommendation xmlns="7851d254-ce09-43b6-8d90-072588e7901c">Localize</UALocRecommendation>
    <ArtSampleDocs xmlns="7851d254-ce09-43b6-8d90-072588e7901c" xsi:nil="true"/>
    <IsDeleted xmlns="7851d254-ce09-43b6-8d90-072588e7901c">false</IsDeleted>
    <TemplateStatus xmlns="7851d254-ce09-43b6-8d90-072588e7901c" xsi:nil="true"/>
    <UANotes xmlns="7851d254-ce09-43b6-8d90-072588e7901c">in the box</UANotes>
    <ShowIn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TP010192752</AssetId>
    <TPLaunchHelpLink xmlns="7851d254-ce09-43b6-8d90-072588e7901c" xsi:nil="true"/>
    <TPApplication xmlns="7851d254-ce09-43b6-8d90-072588e7901c">Word</TPApplication>
    <IntlLocPriority xmlns="7851d254-ce09-43b6-8d90-072588e7901c" xsi:nil="true"/>
    <PlannedPubDate xmlns="7851d254-ce09-43b6-8d90-072588e7901c" xsi:nil="true"/>
    <IntlLangReviewer xmlns="7851d254-ce09-43b6-8d90-072588e7901c" xsi:nil="true"/>
    <CrawlForDependencies xmlns="7851d254-ce09-43b6-8d90-072588e7901c">false</CrawlForDependencies>
    <HandoffToMSDN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2003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62772</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22111E0-E601-405A-A8CC-A455F4987CA9}"/>
</file>

<file path=customXml/itemProps3.xml><?xml version="1.0" encoding="utf-8"?>
<ds:datastoreItem xmlns:ds="http://schemas.openxmlformats.org/officeDocument/2006/customXml" ds:itemID="{9E45F724-1C19-43E8-AA8D-805D99115A37}"/>
</file>

<file path=customXml/itemProps4.xml><?xml version="1.0" encoding="utf-8"?>
<ds:datastoreItem xmlns:ds="http://schemas.openxmlformats.org/officeDocument/2006/customXml" ds:itemID="{1E1CBD3E-1E6E-4B1C-9EFA-121611961882}"/>
</file>

<file path=customXml/itemProps5.xml><?xml version="1.0" encoding="utf-8"?>
<ds:datastoreItem xmlns:ds="http://schemas.openxmlformats.org/officeDocument/2006/customXml" ds:itemID="{275C4F9B-7755-440D-BB5D-ECD8A7090687}"/>
</file>

<file path=customXml/itemProps6.xml><?xml version="1.0" encoding="utf-8"?>
<ds:datastoreItem xmlns:ds="http://schemas.openxmlformats.org/officeDocument/2006/customXml" ds:itemID="{AEFD93B9-66CE-401A-A436-63FFFAC72A9A}"/>
</file>

<file path=docProps/app.xml><?xml version="1.0" encoding="utf-8"?>
<Properties xmlns="http://schemas.openxmlformats.org/officeDocument/2006/extended-properties" xmlns:vt="http://schemas.openxmlformats.org/officeDocument/2006/docPropsVTypes">
  <Template>OriginLetter_TP10192752.dotx</Template>
  <TotalTime>14</TotalTime>
  <Pages>1</Pages>
  <Words>248</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subject/>
  <dc:creator/>
  <cp:keywords/>
  <dc:description/>
  <cp:lastModifiedBy>Microsoft Corporation</cp:lastModifiedBy>
  <cp:revision>4</cp:revision>
  <dcterms:created xsi:type="dcterms:W3CDTF">2006-10-24T12:00:00Z</dcterms:created>
  <dcterms:modified xsi:type="dcterms:W3CDTF">2006-12-14T09:34:00Z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1040</vt:i4>
  </property>
  <property fmtid="{D5CDD505-2E9C-101B-9397-08002B2CF9AE}" pid="3" name="_Version">
    <vt:lpwstr>0809</vt:lpwstr>
  </property>
  <property fmtid="{D5CDD505-2E9C-101B-9397-08002B2CF9AE}" pid="4" name="ContentTypeId">
    <vt:lpwstr>0x010100FB888328A8731147A9E2416CA6C7A65B0400DC6FA6ECFB23F54F9F45EE586A6D0A65</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vt:lpwstr>
  </property>
  <property fmtid="{D5CDD505-2E9C-101B-9397-08002B2CF9AE}" pid="10" name="PolicheckCounter">
    <vt:i4>0</vt:i4>
  </property>
  <property fmtid="{D5CDD505-2E9C-101B-9397-08002B2CF9AE}" pid="11" name="APTrustLevel">
    <vt:r8>1</vt:r8>
  </property>
  <property fmtid="{D5CDD505-2E9C-101B-9397-08002B2CF9AE}" pid="12" name="Order">
    <vt:r8>4403200</vt:r8>
  </property>
</Properties>
</file>