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— tabela"/>
      </w:tblPr>
      <w:tblGrid>
        <w:gridCol w:w="4225"/>
        <w:gridCol w:w="4410"/>
      </w:tblGrid>
      <w:tr w:rsidR="00752FC4" w:rsidRPr="00752FC4" w14:paraId="719FBD26" w14:textId="77777777" w:rsidTr="00D04123">
        <w:trPr>
          <w:tblHeader/>
        </w:trPr>
        <w:tc>
          <w:tcPr>
            <w:tcW w:w="4368" w:type="dxa"/>
          </w:tcPr>
          <w:sdt>
            <w:sdtPr>
              <w:alias w:val="Twoje imię i nazwisko:"/>
              <w:tag w:val="Twoje imię i nazwisko:"/>
              <w:id w:val="1422146007"/>
              <w:placeholder>
                <w:docPart w:val="B750382D1C37453ABB76BCBEE45F77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CD5296D" w14:textId="5406C75C" w:rsidR="000F7122" w:rsidRPr="00752FC4" w:rsidRDefault="00212B0D" w:rsidP="000F7122">
                <w:pPr>
                  <w:pStyle w:val="Imiinazwisko"/>
                </w:pPr>
                <w:r w:rsidRPr="00212B0D">
                  <w:t>Twoje imię i nazwisko</w:t>
                </w:r>
              </w:p>
            </w:sdtContent>
          </w:sdt>
        </w:tc>
        <w:tc>
          <w:tcPr>
            <w:tcW w:w="4632" w:type="dxa"/>
          </w:tcPr>
          <w:p w14:paraId="08A312A4" w14:textId="77777777" w:rsidR="00752FC4" w:rsidRPr="00752FC4" w:rsidRDefault="00752FC4" w:rsidP="00752FC4">
            <w:pPr>
              <w:pStyle w:val="Grafika"/>
            </w:pPr>
            <w:r w:rsidRPr="00752FC4">
              <w:rPr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2F46E599" wp14:editId="4DE2EBE8">
                      <wp:extent cx="402336" cy="256032"/>
                      <wp:effectExtent l="0" t="0" r="0" b="10795"/>
                      <wp:docPr id="28" name="Grupa 28" descr="Pta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86192" flipH="1">
                                <a:off x="0" y="0"/>
                                <a:ext cx="402336" cy="256032"/>
                                <a:chOff x="0" y="0"/>
                                <a:chExt cx="1734820" cy="1146653"/>
                              </a:xfrm>
                            </wpg:grpSpPr>
                            <wps:wsp>
                              <wps:cNvPr id="22" name="Dowolny kształt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10" y="826617"/>
                                  <a:ext cx="194945" cy="239268"/>
                                </a:xfrm>
                                <a:custGeom>
                                  <a:avLst/>
                                  <a:gdLst>
                                    <a:gd name="T0" fmla="*/ 44 w 52"/>
                                    <a:gd name="T1" fmla="*/ 0 h 64"/>
                                    <a:gd name="T2" fmla="*/ 18 w 52"/>
                                    <a:gd name="T3" fmla="*/ 25 h 64"/>
                                    <a:gd name="T4" fmla="*/ 0 w 52"/>
                                    <a:gd name="T5" fmla="*/ 27 h 64"/>
                                    <a:gd name="T6" fmla="*/ 10 w 52"/>
                                    <a:gd name="T7" fmla="*/ 38 h 64"/>
                                    <a:gd name="T8" fmla="*/ 14 w 52"/>
                                    <a:gd name="T9" fmla="*/ 64 h 64"/>
                                    <a:gd name="T10" fmla="*/ 22 w 52"/>
                                    <a:gd name="T11" fmla="*/ 38 h 64"/>
                                    <a:gd name="T12" fmla="*/ 52 w 52"/>
                                    <a:gd name="T13" fmla="*/ 9 h 64"/>
                                    <a:gd name="T14" fmla="*/ 44 w 52"/>
                                    <a:gd name="T1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64">
                                      <a:moveTo>
                                        <a:pt x="44" y="0"/>
                                      </a:moveTo>
                                      <a:cubicBezTo>
                                        <a:pt x="44" y="0"/>
                                        <a:pt x="25" y="21"/>
                                        <a:pt x="18" y="25"/>
                                      </a:cubicBezTo>
                                      <a:cubicBezTo>
                                        <a:pt x="11" y="31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7" y="33"/>
                                        <a:pt x="10" y="38"/>
                                      </a:cubicBezTo>
                                      <a:cubicBezTo>
                                        <a:pt x="13" y="46"/>
                                        <a:pt x="10" y="57"/>
                                        <a:pt x="14" y="64"/>
                                      </a:cubicBezTo>
                                      <a:cubicBezTo>
                                        <a:pt x="14" y="64"/>
                                        <a:pt x="19" y="45"/>
                                        <a:pt x="22" y="38"/>
                                      </a:cubicBezTo>
                                      <a:cubicBezTo>
                                        <a:pt x="28" y="26"/>
                                        <a:pt x="52" y="9"/>
                                        <a:pt x="52" y="9"/>
                                      </a:cubicBez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Dowolny kształt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107" y="899769"/>
                                  <a:ext cx="135255" cy="246884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6"/>
                                    <a:gd name="T2" fmla="*/ 14 w 36"/>
                                    <a:gd name="T3" fmla="*/ 32 h 66"/>
                                    <a:gd name="T4" fmla="*/ 0 w 36"/>
                                    <a:gd name="T5" fmla="*/ 41 h 66"/>
                                    <a:gd name="T6" fmla="*/ 12 w 36"/>
                                    <a:gd name="T7" fmla="*/ 46 h 66"/>
                                    <a:gd name="T8" fmla="*/ 25 w 36"/>
                                    <a:gd name="T9" fmla="*/ 66 h 66"/>
                                    <a:gd name="T10" fmla="*/ 23 w 36"/>
                                    <a:gd name="T11" fmla="*/ 40 h 66"/>
                                    <a:gd name="T12" fmla="*/ 36 w 36"/>
                                    <a:gd name="T13" fmla="*/ 4 h 66"/>
                                    <a:gd name="T14" fmla="*/ 25 w 36"/>
                                    <a:gd name="T1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66">
                                      <a:moveTo>
                                        <a:pt x="25" y="0"/>
                                      </a:moveTo>
                                      <a:cubicBezTo>
                                        <a:pt x="25" y="0"/>
                                        <a:pt x="18" y="25"/>
                                        <a:pt x="14" y="32"/>
                                      </a:cubicBezTo>
                                      <a:cubicBezTo>
                                        <a:pt x="10" y="39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4" y="44"/>
                                        <a:pt x="8" y="43"/>
                                        <a:pt x="12" y="46"/>
                                      </a:cubicBezTo>
                                      <a:cubicBezTo>
                                        <a:pt x="18" y="51"/>
                                        <a:pt x="19" y="62"/>
                                        <a:pt x="25" y="66"/>
                                      </a:cubicBezTo>
                                      <a:cubicBezTo>
                                        <a:pt x="25" y="66"/>
                                        <a:pt x="23" y="48"/>
                                        <a:pt x="23" y="40"/>
                                      </a:cubicBezTo>
                                      <a:cubicBezTo>
                                        <a:pt x="23" y="28"/>
                                        <a:pt x="36" y="4"/>
                                        <a:pt x="36" y="4"/>
                                      </a:cubicBez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Dowolny kształt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4820" cy="1032595"/>
                                </a:xfrm>
                                <a:custGeom>
                                  <a:avLst/>
                                  <a:gdLst>
                                    <a:gd name="T0" fmla="*/ 463 w 463"/>
                                    <a:gd name="T1" fmla="*/ 142 h 276"/>
                                    <a:gd name="T2" fmla="*/ 428 w 463"/>
                                    <a:gd name="T3" fmla="*/ 113 h 276"/>
                                    <a:gd name="T4" fmla="*/ 319 w 463"/>
                                    <a:gd name="T5" fmla="*/ 87 h 276"/>
                                    <a:gd name="T6" fmla="*/ 186 w 463"/>
                                    <a:gd name="T7" fmla="*/ 0 h 276"/>
                                    <a:gd name="T8" fmla="*/ 193 w 463"/>
                                    <a:gd name="T9" fmla="*/ 117 h 276"/>
                                    <a:gd name="T10" fmla="*/ 210 w 463"/>
                                    <a:gd name="T11" fmla="*/ 147 h 276"/>
                                    <a:gd name="T12" fmla="*/ 160 w 463"/>
                                    <a:gd name="T13" fmla="*/ 177 h 276"/>
                                    <a:gd name="T14" fmla="*/ 10 w 463"/>
                                    <a:gd name="T15" fmla="*/ 188 h 276"/>
                                    <a:gd name="T16" fmla="*/ 33 w 463"/>
                                    <a:gd name="T17" fmla="*/ 212 h 276"/>
                                    <a:gd name="T18" fmla="*/ 18 w 463"/>
                                    <a:gd name="T19" fmla="*/ 246 h 276"/>
                                    <a:gd name="T20" fmla="*/ 146 w 463"/>
                                    <a:gd name="T21" fmla="*/ 225 h 276"/>
                                    <a:gd name="T22" fmla="*/ 283 w 463"/>
                                    <a:gd name="T23" fmla="*/ 271 h 276"/>
                                    <a:gd name="T24" fmla="*/ 411 w 463"/>
                                    <a:gd name="T25" fmla="*/ 159 h 276"/>
                                    <a:gd name="T26" fmla="*/ 463 w 463"/>
                                    <a:gd name="T27" fmla="*/ 14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63" h="276">
                                      <a:moveTo>
                                        <a:pt x="463" y="142"/>
                                      </a:moveTo>
                                      <a:cubicBezTo>
                                        <a:pt x="449" y="135"/>
                                        <a:pt x="428" y="127"/>
                                        <a:pt x="428" y="113"/>
                                      </a:cubicBezTo>
                                      <a:cubicBezTo>
                                        <a:pt x="425" y="46"/>
                                        <a:pt x="349" y="29"/>
                                        <a:pt x="319" y="87"/>
                                      </a:cubicBezTo>
                                      <a:cubicBezTo>
                                        <a:pt x="269" y="34"/>
                                        <a:pt x="186" y="0"/>
                                        <a:pt x="186" y="0"/>
                                      </a:cubicBezTo>
                                      <a:cubicBezTo>
                                        <a:pt x="186" y="0"/>
                                        <a:pt x="165" y="61"/>
                                        <a:pt x="193" y="117"/>
                                      </a:cubicBezTo>
                                      <a:cubicBezTo>
                                        <a:pt x="198" y="128"/>
                                        <a:pt x="204" y="138"/>
                                        <a:pt x="210" y="147"/>
                                      </a:cubicBezTo>
                                      <a:cubicBezTo>
                                        <a:pt x="192" y="156"/>
                                        <a:pt x="169" y="169"/>
                                        <a:pt x="160" y="177"/>
                                      </a:cubicBezTo>
                                      <a:cubicBezTo>
                                        <a:pt x="135" y="174"/>
                                        <a:pt x="24" y="170"/>
                                        <a:pt x="10" y="188"/>
                                      </a:cubicBezTo>
                                      <a:cubicBezTo>
                                        <a:pt x="0" y="199"/>
                                        <a:pt x="31" y="198"/>
                                        <a:pt x="33" y="212"/>
                                      </a:cubicBezTo>
                                      <a:cubicBezTo>
                                        <a:pt x="35" y="226"/>
                                        <a:pt x="3" y="236"/>
                                        <a:pt x="18" y="246"/>
                                      </a:cubicBezTo>
                                      <a:cubicBezTo>
                                        <a:pt x="34" y="257"/>
                                        <a:pt x="143" y="225"/>
                                        <a:pt x="146" y="225"/>
                                      </a:cubicBezTo>
                                      <a:cubicBezTo>
                                        <a:pt x="150" y="229"/>
                                        <a:pt x="209" y="276"/>
                                        <a:pt x="283" y="271"/>
                                      </a:cubicBezTo>
                                      <a:cubicBezTo>
                                        <a:pt x="382" y="263"/>
                                        <a:pt x="401" y="196"/>
                                        <a:pt x="411" y="159"/>
                                      </a:cubicBezTo>
                                      <a:cubicBezTo>
                                        <a:pt x="418" y="134"/>
                                        <a:pt x="463" y="142"/>
                                        <a:pt x="463" y="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Dowolny kształt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79" y="131673"/>
                                  <a:ext cx="951865" cy="763499"/>
                                </a:xfrm>
                                <a:custGeom>
                                  <a:avLst/>
                                  <a:gdLst>
                                    <a:gd name="T0" fmla="*/ 6 w 254"/>
                                    <a:gd name="T1" fmla="*/ 0 h 204"/>
                                    <a:gd name="T2" fmla="*/ 143 w 254"/>
                                    <a:gd name="T3" fmla="*/ 186 h 204"/>
                                    <a:gd name="T4" fmla="*/ 176 w 254"/>
                                    <a:gd name="T5" fmla="*/ 66 h 204"/>
                                    <a:gd name="T6" fmla="*/ 6 w 254"/>
                                    <a:gd name="T7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" h="204">
                                      <a:moveTo>
                                        <a:pt x="6" y="0"/>
                                      </a:moveTo>
                                      <a:cubicBezTo>
                                        <a:pt x="0" y="67"/>
                                        <a:pt x="50" y="166"/>
                                        <a:pt x="143" y="186"/>
                                      </a:cubicBezTo>
                                      <a:cubicBezTo>
                                        <a:pt x="228" y="204"/>
                                        <a:pt x="254" y="119"/>
                                        <a:pt x="176" y="66"/>
                                      </a:cubicBezTo>
                                      <a:cubicBezTo>
                                        <a:pt x="126" y="32"/>
                                        <a:pt x="6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FAE65" id="Grupa 28" o:spid="_x0000_s1026" alt="Ptak" style="width:31.7pt;height:20.15pt;rotation:-312598fd;flip:x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">
                      <o:lock v:ext="edit" aspectratio="t"/>
                      <v:shape id="Dowolny kształt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  <v:path arrowok="t" o:connecttype="custom" o:connectlocs="164953,0;67481,93464;0,100941;37489,142065;52485,239268;82477,142065;194945,33647;164953,0" o:connectangles="0,0,0,0,0,0,0,0"/>
                      </v:shape>
                      <v:shape id="Dowolny kształt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  <v:path arrowok="t" o:connecttype="custom" o:connectlocs="93927,0;52599,119701;0,153367;45085,172071;93927,246884;86413,149627;135255,14963;93927,0" o:connectangles="0,0,0,0,0,0,0,0"/>
                      </v:shape>
                      <v:shape id="Dowolny kształt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  </v:shape>
                      <v:shape id="Dowolny kształt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  <v:path arrowok="t" o:connecttype="custom" o:connectlocs="22485,0;535893,696131;659560,247014;224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alias w:val="Wprowadź ulica, kod pocztowy i miasto:"/>
              <w:tag w:val="Wprowadź ulica, kod pocztowy i miasto:"/>
              <w:id w:val="223497027"/>
              <w:placeholder>
                <w:docPart w:val="8808BF9DB48241459B04975C1C2AB685"/>
              </w:placeholder>
              <w:temporary/>
              <w:showingPlcHdr/>
              <w15:appearance w15:val="hidden"/>
            </w:sdtPr>
            <w:sdtEndPr/>
            <w:sdtContent>
              <w:p w14:paraId="730EE176" w14:textId="77777777" w:rsidR="00752FC4" w:rsidRPr="00752FC4" w:rsidRDefault="00752FC4" w:rsidP="00752FC4">
                <w:pPr>
                  <w:pStyle w:val="Informacjekontaktowe"/>
                  <w:spacing w:line="276" w:lineRule="auto"/>
                </w:pPr>
                <w:r w:rsidRPr="00752FC4">
                  <w:rPr>
                    <w:lang w:bidi="pl-PL"/>
                  </w:rPr>
                  <w:t>Ulica, kod pocztowy i miasto</w:t>
                </w:r>
              </w:p>
            </w:sdtContent>
          </w:sdt>
          <w:sdt>
            <w:sdtPr>
              <w:alias w:val="Wprowadź telefonu:"/>
              <w:tag w:val="Wprowadź telefonu:"/>
              <w:id w:val="510197970"/>
              <w:placeholder>
                <w:docPart w:val="C923F02FFAC4429FB96C1FE175332BB0"/>
              </w:placeholder>
              <w:temporary/>
              <w:showingPlcHdr/>
              <w15:appearance w15:val="hidden"/>
            </w:sdtPr>
            <w:sdtEndPr/>
            <w:sdtContent>
              <w:p w14:paraId="1CEC5B70" w14:textId="5571A66B" w:rsidR="00752FC4" w:rsidRPr="00752FC4" w:rsidRDefault="00752FC4" w:rsidP="00752FC4">
                <w:pPr>
                  <w:pStyle w:val="Informacjekontaktowe"/>
                  <w:spacing w:line="276" w:lineRule="auto"/>
                </w:pPr>
                <w:r w:rsidRPr="00752FC4">
                  <w:rPr>
                    <w:lang w:bidi="pl-PL"/>
                  </w:rPr>
                  <w:t>T</w:t>
                </w:r>
                <w:r w:rsidR="00212B0D">
                  <w:rPr>
                    <w:lang w:bidi="pl-PL"/>
                  </w:rPr>
                  <w:t>elefon</w:t>
                </w:r>
              </w:p>
            </w:sdtContent>
          </w:sdt>
          <w:sdt>
            <w:sdtPr>
              <w:alias w:val="Wprowadź adres e-mail:"/>
              <w:tag w:val="Wprowadź adres e-mail:"/>
              <w:id w:val="945582249"/>
              <w:placeholder>
                <w:docPart w:val="AE0EDC4716E648B7BDBF097C6AA80814"/>
              </w:placeholder>
              <w:temporary/>
              <w:showingPlcHdr/>
              <w15:appearance w15:val="hidden"/>
            </w:sdtPr>
            <w:sdtEndPr/>
            <w:sdtContent>
              <w:p w14:paraId="327C9CFF" w14:textId="77777777" w:rsidR="00752FC4" w:rsidRPr="00752FC4" w:rsidRDefault="00752FC4" w:rsidP="00752FC4">
                <w:pPr>
                  <w:pStyle w:val="Informacjekontaktowe"/>
                  <w:spacing w:line="276" w:lineRule="auto"/>
                </w:pPr>
                <w:r w:rsidRPr="00752FC4">
                  <w:rPr>
                    <w:lang w:bidi="pl-PL"/>
                  </w:rPr>
                  <w:t>Adres e-mail</w:t>
                </w:r>
              </w:p>
            </w:sdtContent>
          </w:sdt>
        </w:tc>
      </w:tr>
    </w:tbl>
    <w:p w14:paraId="182844D5" w14:textId="77777777" w:rsidR="00752FC4" w:rsidRPr="005125BB" w:rsidRDefault="00212B0D" w:rsidP="005125BB">
      <w:pPr>
        <w:pStyle w:val="Date"/>
      </w:pPr>
      <w:sdt>
        <w:sdtPr>
          <w:alias w:val="Wprowadź data:"/>
          <w:tag w:val="Wprowadź data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PlaceholderText"/>
              <w:color w:val="55463E" w:themeColor="text2" w:themeShade="BF"/>
              <w:lang w:bidi="pl-PL"/>
            </w:rPr>
            <w:t>Data</w:t>
          </w:r>
        </w:sdtContent>
      </w:sdt>
    </w:p>
    <w:p w14:paraId="5BE553C1" w14:textId="77777777" w:rsidR="00752FC4" w:rsidRDefault="00752FC4" w:rsidP="008D0AA7">
      <w:pPr>
        <w:pStyle w:val="Salutation"/>
      </w:pPr>
      <w:r>
        <w:rPr>
          <w:lang w:bidi="pl-PL"/>
        </w:rPr>
        <w:t xml:space="preserve">Sz.P. </w:t>
      </w:r>
      <w:sdt>
        <w:sdtPr>
          <w:alias w:val="Wprowadź imię i nazwisko adresata:"/>
          <w:tag w:val="Wprowadź imię i nazwisko adresata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pl-PL"/>
            </w:rPr>
            <w:t>imię i nazwisko adresata</w:t>
          </w:r>
        </w:sdtContent>
      </w:sdt>
      <w:r>
        <w:rPr>
          <w:lang w:bidi="pl-PL"/>
        </w:rPr>
        <w:t xml:space="preserve">: </w:t>
      </w:r>
    </w:p>
    <w:sdt>
      <w:sdtPr>
        <w:alias w:val="Wprowadź treść listu:"/>
        <w:tag w:val="Wprowadź treść listu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bidi="pl-PL"/>
            </w:rPr>
            <w:t>Ta papeteria wygląda wspaniale. Jednak jeśli chcesz, możesz ją błyskawicznie dostosować.</w:t>
          </w:r>
        </w:p>
        <w:p w14:paraId="0EC04084" w14:textId="77777777" w:rsidR="00752FC4" w:rsidRDefault="00752FC4" w:rsidP="005125BB">
          <w:r>
            <w:rPr>
              <w:lang w:bidi="pl-PL"/>
            </w:rPr>
            <w:t>Skorzystaj z galerii Motywy, Kolory i Czcionki, które można znaleźć na wstążce na karcie Projektowanie, aby sprawdzić, jak będzie wyglądać dokument po wybraniu różnych opcji. Aby zastosować opcję, która Ci się spodoba, po prostu ją kliknij.</w:t>
          </w:r>
        </w:p>
        <w:p w14:paraId="0077B451" w14:textId="77777777" w:rsidR="00752FC4" w:rsidRDefault="00752FC4" w:rsidP="005125BB">
          <w:r>
            <w:rPr>
              <w:lang w:bidi="pl-PL"/>
            </w:rPr>
            <w:t>Stworzyliśmy także style pozwalające jednym kliknięciem dostosować formatowanie tego listu. Na wstążce na karcie Narzędzia główne znajdziesz galerię Style zawierającą wszystkie style używane w tym liście.</w:t>
          </w:r>
        </w:p>
        <w:p w14:paraId="0B4D28EC" w14:textId="77777777" w:rsidR="00752FC4" w:rsidRDefault="00752FC4" w:rsidP="005125BB">
          <w:r>
            <w:rPr>
              <w:lang w:bidi="pl-PL"/>
            </w:rPr>
            <w:t>Na karcie Wstawianie znajdziesz o wiele więcej łatwych w użyciu narzędzi, takich jak dodawanie hiperlinku lub wstawianie komentarza.</w:t>
          </w:r>
        </w:p>
      </w:sdtContent>
    </w:sdt>
    <w:sdt>
      <w:sdtPr>
        <w:alias w:val="Z pozdrowieniami,"/>
        <w:tag w:val="Z pozdrowieniami,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Closing"/>
          </w:pPr>
          <w:r>
            <w:rPr>
              <w:lang w:bidi="pl-PL"/>
            </w:rPr>
            <w:t>Z pozdrowieniami,</w:t>
          </w:r>
        </w:p>
      </w:sdtContent>
    </w:sdt>
    <w:p w14:paraId="05480A9A" w14:textId="27221CAD" w:rsidR="000F7122" w:rsidRPr="000F7122" w:rsidRDefault="00212B0D" w:rsidP="000F7122">
      <w:pPr>
        <w:pStyle w:val="Signature"/>
      </w:pPr>
      <w:sdt>
        <w:sdtPr>
          <w:alias w:val="Twoje imię i nazwisko:"/>
          <w:tag w:val="Twoje imię i nazwisko:"/>
          <w:id w:val="1872109004"/>
          <w:placeholder>
            <w:docPart w:val="306BE25450284E91B897AE5111EF755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Pr="00212B0D">
            <w:rPr>
              <w:lang w:bidi="pl-PL"/>
            </w:rPr>
            <w:t>Twoje imię i nazwisko</w:t>
          </w:r>
        </w:sdtContent>
      </w:sdt>
      <w:bookmarkStart w:id="0" w:name="_GoBack"/>
      <w:bookmarkEnd w:id="0"/>
    </w:p>
    <w:sectPr w:rsidR="000F7122" w:rsidRPr="000F7122" w:rsidSect="006001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2098" w:bottom="2517" w:left="2098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4609E" w14:textId="77777777" w:rsidR="00025444" w:rsidRDefault="00025444">
      <w:pPr>
        <w:spacing w:after="0" w:line="240" w:lineRule="auto"/>
      </w:pPr>
      <w:r>
        <w:separator/>
      </w:r>
    </w:p>
    <w:p w14:paraId="676B40CC" w14:textId="77777777" w:rsidR="00025444" w:rsidRDefault="00025444"/>
  </w:endnote>
  <w:endnote w:type="continuationSeparator" w:id="0">
    <w:p w14:paraId="10C972DD" w14:textId="77777777" w:rsidR="00025444" w:rsidRDefault="00025444">
      <w:pPr>
        <w:spacing w:after="0" w:line="240" w:lineRule="auto"/>
      </w:pPr>
      <w:r>
        <w:continuationSeparator/>
      </w:r>
    </w:p>
    <w:p w14:paraId="1B482FC6" w14:textId="77777777" w:rsidR="00025444" w:rsidRDefault="00025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BBD0" w14:textId="77777777" w:rsidR="009973CC" w:rsidRDefault="00997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AEA3" w14:textId="0679CE52" w:rsidR="00A763AE" w:rsidRDefault="008D0AA7" w:rsidP="00757E9C">
    <w:pPr>
      <w:pStyle w:val="Stopkakontynuacj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Stopka — kontynuacja" descr="Gięta gałąź pozioma z jednym ptakiem przycupniętym na lewej krawędzi i drugim ptakiem przelatującym z prawej stron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upa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Dowolny kształt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wolny kształt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wolny kształt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wolny kształt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upa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Dowolny kształt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upa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Dowolny kształt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Dowolny kształt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Dowolny kształt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Dowolny kształt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5A7002" id="Stopka — kontynuacja" o:spid="_x0000_s1026" alt="Gięta gałąź pozioma z jednym ptakiem przycupniętym na lewej krawędzi i drugim ptakiem przelatującym z prawej strony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">
              <v:group id="Grupa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Dowolny kształt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Dowolny kształt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Dowolny kształt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Dowolny kształt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upa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Dowolny kształt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upa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Dowolny kształt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Dowolny kształt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Dowolny kształt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Dowolny kształt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bidi="pl-PL"/>
      </w:rPr>
      <w:t xml:space="preserve">Strona </w:t>
    </w:r>
    <w:r w:rsidR="00757E9C">
      <w:rPr>
        <w:lang w:bidi="pl-PL"/>
      </w:rPr>
      <w:fldChar w:fldCharType="begin"/>
    </w:r>
    <w:r w:rsidR="00757E9C">
      <w:rPr>
        <w:lang w:bidi="pl-PL"/>
      </w:rPr>
      <w:instrText xml:space="preserve"> Page \# 0# </w:instrText>
    </w:r>
    <w:r w:rsidR="00757E9C">
      <w:rPr>
        <w:lang w:bidi="pl-PL"/>
      </w:rPr>
      <w:fldChar w:fldCharType="separate"/>
    </w:r>
    <w:r w:rsidR="00A12CC1">
      <w:rPr>
        <w:noProof/>
        <w:lang w:bidi="pl-PL"/>
      </w:rPr>
      <w:t xml:space="preserve">0 </w:t>
    </w:r>
    <w:r w:rsidR="00757E9C">
      <w:rPr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04F5" w14:textId="77777777" w:rsidR="00752FC4" w:rsidRDefault="0038000D" w:rsidP="00752FC4">
    <w:pPr>
      <w:pStyle w:val="Footer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DDDED4" wp14:editId="37ADAE86">
              <wp:simplePos x="0" y="0"/>
              <wp:positionH relativeFrom="column">
                <wp:posOffset>-560705</wp:posOffset>
              </wp:positionH>
              <wp:positionV relativeFrom="paragraph">
                <wp:posOffset>-539115</wp:posOffset>
              </wp:positionV>
              <wp:extent cx="5943600" cy="539115"/>
              <wp:effectExtent l="0" t="19050" r="0" b="0"/>
              <wp:wrapSquare wrapText="bothSides"/>
              <wp:docPr id="37" name="Grupa 9" descr="Ptak siedzący na gałęz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115"/>
                        <a:chOff x="0" y="0"/>
                        <a:chExt cx="5952490" cy="562222"/>
                      </a:xfrm>
                    </wpg:grpSpPr>
                    <wps:wsp>
                      <wps:cNvPr id="38" name="Dowolny kształt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upa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Dowolny kształt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wolny kształt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wolny kształt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wolny kształt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AE7FFE0" id="Grupa 9" o:spid="_x0000_s1026" alt="Ptak siedzący na gałęzi" style="position:absolute;margin-left:-44.15pt;margin-top:-42.45pt;width:468pt;height:42.45pt;z-index:251661312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">
              <o:lock v:ext="edit" aspectratio="t"/>
              <v:shape id="Dowolny kształt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upa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Dowolny kształt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Dowolny kształt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Dowolny kształt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Dowolny kształt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D4E37" w14:textId="77777777" w:rsidR="00025444" w:rsidRDefault="00025444">
      <w:pPr>
        <w:spacing w:after="0" w:line="240" w:lineRule="auto"/>
      </w:pPr>
      <w:r>
        <w:separator/>
      </w:r>
    </w:p>
    <w:p w14:paraId="661E7CE1" w14:textId="77777777" w:rsidR="00025444" w:rsidRDefault="00025444"/>
  </w:footnote>
  <w:footnote w:type="continuationSeparator" w:id="0">
    <w:p w14:paraId="19C3F4C8" w14:textId="77777777" w:rsidR="00025444" w:rsidRDefault="00025444">
      <w:pPr>
        <w:spacing w:after="0" w:line="240" w:lineRule="auto"/>
      </w:pPr>
      <w:r>
        <w:continuationSeparator/>
      </w:r>
    </w:p>
    <w:p w14:paraId="0D926976" w14:textId="77777777" w:rsidR="00025444" w:rsidRDefault="000254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08056" w14:textId="77777777" w:rsidR="009973CC" w:rsidRDefault="00997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E6EFC" w14:textId="77777777" w:rsidR="009973CC" w:rsidRDefault="00997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7418" w14:textId="77777777" w:rsidR="009973CC" w:rsidRDefault="00997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E"/>
    <w:rsid w:val="000115CE"/>
    <w:rsid w:val="00025444"/>
    <w:rsid w:val="00041F86"/>
    <w:rsid w:val="00043B91"/>
    <w:rsid w:val="000828F4"/>
    <w:rsid w:val="000F51EC"/>
    <w:rsid w:val="000F7122"/>
    <w:rsid w:val="001B689C"/>
    <w:rsid w:val="00200635"/>
    <w:rsid w:val="00212B0D"/>
    <w:rsid w:val="002C73D6"/>
    <w:rsid w:val="0038000D"/>
    <w:rsid w:val="00385ACF"/>
    <w:rsid w:val="00477474"/>
    <w:rsid w:val="00480B7F"/>
    <w:rsid w:val="004A1893"/>
    <w:rsid w:val="004C4A44"/>
    <w:rsid w:val="005125BB"/>
    <w:rsid w:val="00537F9C"/>
    <w:rsid w:val="00572222"/>
    <w:rsid w:val="005D3DA6"/>
    <w:rsid w:val="006001F5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8E7F62"/>
    <w:rsid w:val="00912A0A"/>
    <w:rsid w:val="009973CC"/>
    <w:rsid w:val="00A12CC1"/>
    <w:rsid w:val="00A763AE"/>
    <w:rsid w:val="00B63133"/>
    <w:rsid w:val="00BC0F0A"/>
    <w:rsid w:val="00C11980"/>
    <w:rsid w:val="00D04123"/>
    <w:rsid w:val="00DC7840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pl-PL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Imiinazwisko">
    <w:name w:val="Imię i nazwisko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Informacjekontaktowe">
    <w:name w:val="Informacje kontaktowe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fika">
    <w:name w:val="Grafika"/>
    <w:basedOn w:val="Normal"/>
    <w:next w:val="Informacjekontaktowe"/>
    <w:uiPriority w:val="2"/>
    <w:qFormat/>
    <w:rsid w:val="00752FC4"/>
    <w:pPr>
      <w:spacing w:after="320"/>
      <w:ind w:right="144"/>
      <w:jc w:val="right"/>
    </w:pPr>
  </w:style>
  <w:style w:type="paragraph" w:customStyle="1" w:styleId="Stopkakontynuacja">
    <w:name w:val="Stopka — kontynuacja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8BF9DB48241459B04975C1C2A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0DED-6A6F-4BC4-95D6-F6DF2236C0AF}"/>
      </w:docPartPr>
      <w:docPartBody>
        <w:p w:rsidR="004D030B" w:rsidRDefault="00BC7FBE" w:rsidP="00BC7FBE">
          <w:pPr>
            <w:pStyle w:val="8808BF9DB48241459B04975C1C2AB6852"/>
          </w:pPr>
          <w:r w:rsidRPr="00752FC4">
            <w:rPr>
              <w:lang w:bidi="pl-PL"/>
            </w:rPr>
            <w:t>Ulica, kod pocztowy i miasto</w:t>
          </w:r>
        </w:p>
      </w:docPartBody>
    </w:docPart>
    <w:docPart>
      <w:docPartPr>
        <w:name w:val="C923F02FFAC4429FB96C1FE17533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9E57-74DC-41DE-9ADA-67A085308102}"/>
      </w:docPartPr>
      <w:docPartBody>
        <w:p w:rsidR="004D030B" w:rsidRDefault="00BC7FBE" w:rsidP="00BC7FBE">
          <w:pPr>
            <w:pStyle w:val="C923F02FFAC4429FB96C1FE175332BB03"/>
          </w:pPr>
          <w:r w:rsidRPr="00752FC4">
            <w:rPr>
              <w:lang w:bidi="pl-PL"/>
            </w:rPr>
            <w:t>T</w:t>
          </w:r>
          <w:r w:rsidRPr="008E7F62">
            <w:rPr>
              <w:lang w:bidi="pl-PL"/>
            </w:rPr>
            <w:t>elefonu</w:t>
          </w:r>
        </w:p>
      </w:docPartBody>
    </w:docPart>
    <w:docPart>
      <w:docPartPr>
        <w:name w:val="AE0EDC4716E648B7BDBF097C6AA8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0FAE-9053-4106-8031-18100029A1A9}"/>
      </w:docPartPr>
      <w:docPartBody>
        <w:p w:rsidR="004D030B" w:rsidRDefault="00BC7FBE" w:rsidP="00BC7FBE">
          <w:pPr>
            <w:pStyle w:val="AE0EDC4716E648B7BDBF097C6AA808142"/>
          </w:pPr>
          <w:r w:rsidRPr="00752FC4">
            <w:rPr>
              <w:lang w:bidi="pl-PL"/>
            </w:rPr>
            <w:t>Adres e-mail</w:t>
          </w:r>
        </w:p>
      </w:docPartBody>
    </w:docPart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BC7FBE" w:rsidP="00BC7FBE">
          <w:pPr>
            <w:pStyle w:val="E56DE996E51B43959AD0CB64F3A1E9AF6"/>
          </w:pPr>
          <w:r w:rsidRPr="005125BB">
            <w:rPr>
              <w:rStyle w:val="PlaceholderText"/>
              <w:lang w:bidi="pl-PL"/>
            </w:rPr>
            <w:t>Data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BC7FBE" w:rsidP="00BC7FBE">
          <w:pPr>
            <w:pStyle w:val="B0625403E7BC4092B24BCA58C6709D9D2"/>
          </w:pPr>
          <w:r>
            <w:rPr>
              <w:lang w:bidi="pl-PL"/>
            </w:rPr>
            <w:t>imię i nazwisko adresata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BC7FBE" w:rsidRDefault="00BC7FBE" w:rsidP="005125BB">
          <w:r>
            <w:rPr>
              <w:lang w:bidi="pl-PL"/>
            </w:rPr>
            <w:t>Ta papeteria wygląda wspaniale. Jednak jeśli chcesz, możesz ją błyskawicznie dostosować.</w:t>
          </w:r>
        </w:p>
        <w:p w:rsidR="00BC7FBE" w:rsidRDefault="00BC7FBE" w:rsidP="005125BB">
          <w:r>
            <w:rPr>
              <w:lang w:bidi="pl-PL"/>
            </w:rPr>
            <w:t>Skorzystaj z galerii Motywy, Kolory i Czcionki, które można znaleźć na wstążce na karcie Projektowanie, aby sprawdzić, jak będzie wyglądać dokument po wybraniu różnych opcji. Aby zastosować opcję, która Ci się spodoba, po prostu ją kliknij.</w:t>
          </w:r>
        </w:p>
        <w:p w:rsidR="00BC7FBE" w:rsidRDefault="00BC7FBE" w:rsidP="005125BB">
          <w:r>
            <w:rPr>
              <w:lang w:bidi="pl-PL"/>
            </w:rPr>
            <w:t>Stworzyliśmy także style pozwalające jednym kliknięciem dostosować formatowanie tego listu. Na wstążce na karcie Narzędzia główne znajdziesz galerię Style zawierającą wszystkie style używane w tym liście.</w:t>
          </w:r>
        </w:p>
        <w:p w:rsidR="004D030B" w:rsidRDefault="00BC7FBE" w:rsidP="00BC7FBE">
          <w:pPr>
            <w:pStyle w:val="BEA67147CE724CAD885C9E3FE83014182"/>
          </w:pPr>
          <w:r>
            <w:rPr>
              <w:lang w:bidi="pl-PL"/>
            </w:rPr>
            <w:t>Na karcie Wstawianie znajdziesz o wiele więcej łatwych w użyciu narzędzi, takich jak dodawanie hiperlinku lub wstawianie komentarza.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BC7FBE" w:rsidP="00BC7FBE">
          <w:pPr>
            <w:pStyle w:val="39175B33642D4DED9D8926E4DF1AD2542"/>
          </w:pPr>
          <w:r>
            <w:rPr>
              <w:lang w:bidi="pl-PL"/>
            </w:rPr>
            <w:t>Z pozdrowieniami,</w:t>
          </w:r>
        </w:p>
      </w:docPartBody>
    </w:docPart>
    <w:docPart>
      <w:docPartPr>
        <w:name w:val="B750382D1C37453ABB76BCBEE45F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A68E-6374-430F-BC40-454E680716EC}"/>
      </w:docPartPr>
      <w:docPartBody>
        <w:p w:rsidR="00F92EC5" w:rsidRDefault="00BC7FBE" w:rsidP="00BC7FBE">
          <w:pPr>
            <w:pStyle w:val="B750382D1C37453ABB76BCBEE45F7710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F92EC5" w:rsidRDefault="00BC7FBE" w:rsidP="00BC7FBE">
          <w:pPr>
            <w:pStyle w:val="306BE25450284E91B897AE5111EF75562"/>
          </w:pPr>
          <w:r>
            <w:rPr>
              <w:lang w:bidi="pl-PL"/>
            </w:rPr>
            <w:t>Twoje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E"/>
    <w:rsid w:val="000B0F2C"/>
    <w:rsid w:val="002378E6"/>
    <w:rsid w:val="004D030B"/>
    <w:rsid w:val="004E2FCE"/>
    <w:rsid w:val="005D0F25"/>
    <w:rsid w:val="00610107"/>
    <w:rsid w:val="00723850"/>
    <w:rsid w:val="0072490C"/>
    <w:rsid w:val="00774DBE"/>
    <w:rsid w:val="00976EB9"/>
    <w:rsid w:val="009E5076"/>
    <w:rsid w:val="00B97FC6"/>
    <w:rsid w:val="00BC154A"/>
    <w:rsid w:val="00BC7FBE"/>
    <w:rsid w:val="00BF68D9"/>
    <w:rsid w:val="00CE279A"/>
    <w:rsid w:val="00E56E23"/>
    <w:rsid w:val="00F92EC5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FBE"/>
    <w:rPr>
      <w:color w:val="2F5496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Header">
    <w:name w:val="header"/>
    <w:basedOn w:val="Normal"/>
    <w:link w:val="Header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GridTable2">
    <w:name w:val="Grid Table 2"/>
    <w:basedOn w:val="TableNormal"/>
    <w:uiPriority w:val="47"/>
    <w:rsid w:val="00BC7FBE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750382D1C37453ABB76BCBEE45F7710">
    <w:name w:val="B750382D1C37453ABB76BCBEE45F7710"/>
    <w:rsid w:val="00BC7FBE"/>
    <w:pPr>
      <w:spacing w:after="0" w:line="240" w:lineRule="auto"/>
    </w:pPr>
    <w:rPr>
      <w:rFonts w:asciiTheme="majorHAnsi" w:eastAsiaTheme="minorHAnsi" w:hAnsiTheme="majorHAnsi"/>
      <w:color w:val="833C0B" w:themeColor="accent2" w:themeShade="80"/>
      <w:sz w:val="48"/>
      <w:szCs w:val="48"/>
    </w:rPr>
  </w:style>
  <w:style w:type="paragraph" w:customStyle="1" w:styleId="8808BF9DB48241459B04975C1C2AB6851">
    <w:name w:val="8808BF9DB48241459B04975C1C2AB6851"/>
    <w:rsid w:val="00BC7F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C923F02FFAC4429FB96C1FE175332BB02">
    <w:name w:val="C923F02FFAC4429FB96C1FE175332BB02"/>
    <w:rsid w:val="00BC7F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AE0EDC4716E648B7BDBF097C6AA808141">
    <w:name w:val="AE0EDC4716E648B7BDBF097C6AA808141"/>
    <w:rsid w:val="00BC7F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E56DE996E51B43959AD0CB64F3A1E9AF5">
    <w:name w:val="E56DE996E51B43959AD0CB64F3A1E9AF5"/>
    <w:rsid w:val="00BC7F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0625403E7BC4092B24BCA58C6709D9D1">
    <w:name w:val="B0625403E7BC4092B24BCA58C6709D9D1"/>
    <w:rsid w:val="00BC7FBE"/>
    <w:pPr>
      <w:spacing w:after="300"/>
    </w:pPr>
    <w:rPr>
      <w:rFonts w:eastAsiaTheme="minorHAnsi"/>
      <w:color w:val="323E4F" w:themeColor="text2" w:themeShade="BF"/>
    </w:rPr>
  </w:style>
  <w:style w:type="paragraph" w:customStyle="1" w:styleId="BEA67147CE724CAD885C9E3FE83014181">
    <w:name w:val="BEA67147CE724CAD885C9E3FE83014181"/>
    <w:rsid w:val="00BC7FBE"/>
    <w:pPr>
      <w:spacing w:after="300"/>
    </w:pPr>
    <w:rPr>
      <w:rFonts w:eastAsiaTheme="minorHAnsi"/>
      <w:color w:val="323E4F" w:themeColor="text2" w:themeShade="BF"/>
    </w:rPr>
  </w:style>
  <w:style w:type="paragraph" w:customStyle="1" w:styleId="39175B33642D4DED9D8926E4DF1AD2541">
    <w:name w:val="39175B33642D4DED9D8926E4DF1AD2541"/>
    <w:rsid w:val="00BC7FBE"/>
    <w:pPr>
      <w:spacing w:after="40" w:line="240" w:lineRule="auto"/>
    </w:pPr>
    <w:rPr>
      <w:rFonts w:eastAsiaTheme="minorHAnsi"/>
      <w:color w:val="323E4F" w:themeColor="text2" w:themeShade="BF"/>
    </w:rPr>
  </w:style>
  <w:style w:type="paragraph" w:customStyle="1" w:styleId="306BE25450284E91B897AE5111EF75561">
    <w:name w:val="306BE25450284E91B897AE5111EF75561"/>
    <w:rsid w:val="00BC7FBE"/>
    <w:pPr>
      <w:spacing w:after="300"/>
    </w:pPr>
    <w:rPr>
      <w:rFonts w:eastAsiaTheme="minorHAnsi"/>
      <w:color w:val="323E4F" w:themeColor="text2" w:themeShade="BF"/>
    </w:rPr>
  </w:style>
  <w:style w:type="paragraph" w:customStyle="1" w:styleId="B750382D1C37453ABB76BCBEE45F77101">
    <w:name w:val="B750382D1C37453ABB76BCBEE45F77101"/>
    <w:rsid w:val="00BC7FBE"/>
    <w:pPr>
      <w:spacing w:after="0" w:line="240" w:lineRule="auto"/>
    </w:pPr>
    <w:rPr>
      <w:rFonts w:asciiTheme="majorHAnsi" w:eastAsiaTheme="minorHAnsi" w:hAnsiTheme="majorHAnsi"/>
      <w:color w:val="833C0B" w:themeColor="accent2" w:themeShade="80"/>
      <w:sz w:val="48"/>
      <w:szCs w:val="48"/>
    </w:rPr>
  </w:style>
  <w:style w:type="paragraph" w:customStyle="1" w:styleId="8808BF9DB48241459B04975C1C2AB6852">
    <w:name w:val="8808BF9DB48241459B04975C1C2AB6852"/>
    <w:rsid w:val="00BC7F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C923F02FFAC4429FB96C1FE175332BB03">
    <w:name w:val="C923F02FFAC4429FB96C1FE175332BB03"/>
    <w:rsid w:val="00BC7F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AE0EDC4716E648B7BDBF097C6AA808142">
    <w:name w:val="AE0EDC4716E648B7BDBF097C6AA808142"/>
    <w:rsid w:val="00BC7F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E56DE996E51B43959AD0CB64F3A1E9AF6">
    <w:name w:val="E56DE996E51B43959AD0CB64F3A1E9AF6"/>
    <w:rsid w:val="00BC7F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0625403E7BC4092B24BCA58C6709D9D2">
    <w:name w:val="B0625403E7BC4092B24BCA58C6709D9D2"/>
    <w:rsid w:val="00BC7FBE"/>
    <w:pPr>
      <w:spacing w:after="300"/>
    </w:pPr>
    <w:rPr>
      <w:rFonts w:eastAsiaTheme="minorHAnsi"/>
      <w:color w:val="323E4F" w:themeColor="text2" w:themeShade="BF"/>
    </w:rPr>
  </w:style>
  <w:style w:type="table" w:styleId="GridTable4-Accent1">
    <w:name w:val="Grid Table 4 Accent 1"/>
    <w:basedOn w:val="TableNormal"/>
    <w:uiPriority w:val="49"/>
    <w:rsid w:val="00BC7FBE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BEA67147CE724CAD885C9E3FE83014182">
    <w:name w:val="BEA67147CE724CAD885C9E3FE83014182"/>
    <w:rsid w:val="00BC7FBE"/>
    <w:pPr>
      <w:spacing w:after="300"/>
    </w:pPr>
    <w:rPr>
      <w:rFonts w:eastAsiaTheme="minorHAnsi"/>
      <w:color w:val="323E4F" w:themeColor="text2" w:themeShade="BF"/>
    </w:rPr>
  </w:style>
  <w:style w:type="paragraph" w:customStyle="1" w:styleId="39175B33642D4DED9D8926E4DF1AD2542">
    <w:name w:val="39175B33642D4DED9D8926E4DF1AD2542"/>
    <w:rsid w:val="00BC7FBE"/>
    <w:pPr>
      <w:spacing w:after="40" w:line="240" w:lineRule="auto"/>
    </w:pPr>
    <w:rPr>
      <w:rFonts w:eastAsiaTheme="minorHAnsi"/>
      <w:color w:val="323E4F" w:themeColor="text2" w:themeShade="BF"/>
    </w:rPr>
  </w:style>
  <w:style w:type="paragraph" w:customStyle="1" w:styleId="306BE25450284E91B897AE5111EF75562">
    <w:name w:val="306BE25450284E91B897AE5111EF75562"/>
    <w:rsid w:val="00BC7FBE"/>
    <w:pPr>
      <w:spacing w:after="300"/>
    </w:pPr>
    <w:rPr>
      <w:rFonts w:eastAsiaTheme="minorHAnsi"/>
      <w:color w:val="323E4F" w:themeColor="text2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BF3B8-A6DF-44BA-8687-36D5C83B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Office_12937957_TF02803622</Template>
  <TotalTime>74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Dagmar Mocarnikova</cp:lastModifiedBy>
  <cp:revision>2</cp:revision>
  <dcterms:created xsi:type="dcterms:W3CDTF">2016-11-16T07:35:00Z</dcterms:created>
  <dcterms:modified xsi:type="dcterms:W3CDTF">2017-05-11T12:32:00Z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