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astertabel1licht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Indelingstabel"/>
      </w:tblPr>
      <w:tblGrid>
        <w:gridCol w:w="7711"/>
        <w:gridCol w:w="202"/>
        <w:gridCol w:w="202"/>
        <w:gridCol w:w="895"/>
      </w:tblGrid>
      <w:tr w:rsidR="00A36F67" w:rsidRPr="003D0FBD" w14:paraId="0DEF902D" w14:textId="77777777" w:rsidTr="00D25C8E">
        <w:trPr>
          <w:trHeight w:val="1296"/>
          <w:tblHeader/>
        </w:trPr>
        <w:tc>
          <w:tcPr>
            <w:tcW w:w="7996" w:type="dxa"/>
            <w:shd w:val="clear" w:color="auto" w:fill="EBEBEB" w:themeFill="background2"/>
            <w:tcMar>
              <w:left w:w="360" w:type="dxa"/>
            </w:tcMar>
            <w:vAlign w:val="center"/>
          </w:tcPr>
          <w:bookmarkStart w:id="0" w:name="_GoBack" w:displacedByCustomXml="next"/>
          <w:bookmarkEnd w:id="0" w:displacedByCustomXml="next"/>
          <w:sdt>
            <w:sdtPr>
              <w:alias w:val="Voer uw naam in:"/>
              <w:tag w:val="Voer uw naam in:"/>
              <w:id w:val="1888060227"/>
              <w:placeholder>
                <w:docPart w:val="E5C28EAE07AD4A57AAFD9C639DDCED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2D322DAE" w14:textId="7779C642" w:rsidR="00A36F67" w:rsidRPr="00D611FE" w:rsidRDefault="00D611FE" w:rsidP="00D611FE">
                <w:pPr>
                  <w:pStyle w:val="Titel"/>
                </w:pPr>
                <w:r w:rsidRPr="006F1118">
                  <w:rPr>
                    <w:lang w:bidi="nl-NL"/>
                  </w:rPr>
                  <w:t>Uw naam</w:t>
                </w:r>
              </w:p>
            </w:sdtContent>
          </w:sdt>
          <w:p w14:paraId="790F3051" w14:textId="77777777" w:rsidR="00A36F67" w:rsidRPr="003D0FBD" w:rsidRDefault="00B43CB8" w:rsidP="00343FBB">
            <w:pPr>
              <w:pStyle w:val="Adresvanafzender"/>
            </w:pPr>
            <w:sdt>
              <w:sdtPr>
                <w:alias w:val="Voer adres, postcode en plaats in:"/>
                <w:tag w:val="Voer adres, postcode en plaats in:"/>
                <w:id w:val="-1316105444"/>
                <w:placeholder>
                  <w:docPart w:val="F158E15446ED4CE9B727F18170BA8BF6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A36F67" w:rsidRPr="006F1118">
                  <w:rPr>
                    <w:lang w:bidi="nl-NL"/>
                  </w:rPr>
                  <w:t>Adres, postcode, plaats</w:t>
                </w:r>
              </w:sdtContent>
            </w:sdt>
          </w:p>
          <w:p w14:paraId="56BD97E6" w14:textId="36393E9A" w:rsidR="00A36F67" w:rsidRPr="003D0FBD" w:rsidRDefault="00B43CB8" w:rsidP="00343FBB">
            <w:pPr>
              <w:pStyle w:val="Adresvanafzender"/>
            </w:pPr>
            <w:sdt>
              <w:sdtPr>
                <w:alias w:val="Voer telefoonnummer in:"/>
                <w:tag w:val="Voer telefoonnummer in:"/>
                <w:id w:val="-1088775218"/>
                <w:placeholder>
                  <w:docPart w:val="69BF7E26474145759303C5646D41D9FA"/>
                </w:placeholder>
                <w:temporary/>
                <w:showingPlcHdr/>
                <w15:appearance w15:val="hidden"/>
              </w:sdtPr>
              <w:sdtEndPr/>
              <w:sdtContent>
                <w:r w:rsidR="005E5E2B" w:rsidRPr="006F1118">
                  <w:rPr>
                    <w:lang w:bidi="nl-NL"/>
                  </w:rPr>
                  <w:t>Telefoon</w:t>
                </w:r>
                <w:r w:rsidR="001C4D42" w:rsidRPr="001C4D42">
                  <w:rPr>
                    <w:lang w:bidi="nl-NL"/>
                  </w:rPr>
                  <w:t>nummer</w:t>
                </w:r>
              </w:sdtContent>
            </w:sdt>
            <w:r w:rsidR="00A36F67" w:rsidRPr="003D0FBD">
              <w:rPr>
                <w:lang w:bidi="nl-NL"/>
              </w:rPr>
              <w:t xml:space="preserve">  </w:t>
            </w:r>
            <w:sdt>
              <w:sdtPr>
                <w:alias w:val="Voer e-mailadres in:"/>
                <w:tag w:val="Voer e-mailadres in:"/>
                <w:id w:val="-1812935132"/>
                <w:placeholder>
                  <w:docPart w:val="82379A81AE51406DB7DB72CA7D8AF6BD"/>
                </w:placeholder>
                <w:temporary/>
                <w:showingPlcHdr/>
                <w15:appearance w15:val="hidden"/>
              </w:sdtPr>
              <w:sdtEndPr/>
              <w:sdtContent>
                <w:r w:rsidR="00A36F67" w:rsidRPr="003D0FBD">
                  <w:rPr>
                    <w:lang w:bidi="nl-NL"/>
                  </w:rPr>
                  <w:t>E-</w:t>
                </w:r>
                <w:r w:rsidR="001C4D42" w:rsidRPr="001C4D42">
                  <w:rPr>
                    <w:lang w:bidi="nl-NL"/>
                  </w:rPr>
                  <w:t>mailadres</w:t>
                </w:r>
              </w:sdtContent>
            </w:sdt>
          </w:p>
        </w:tc>
        <w:tc>
          <w:tcPr>
            <w:tcW w:w="212" w:type="dxa"/>
            <w:shd w:val="clear" w:color="auto" w:fill="17AE92" w:themeFill="accent1"/>
            <w:vAlign w:val="center"/>
          </w:tcPr>
          <w:p w14:paraId="427931CA" w14:textId="77777777" w:rsidR="00A36F67" w:rsidRPr="003D0FBD" w:rsidRDefault="00A36F67" w:rsidP="00F6207E"/>
        </w:tc>
        <w:tc>
          <w:tcPr>
            <w:tcW w:w="212" w:type="dxa"/>
            <w:shd w:val="clear" w:color="auto" w:fill="F7A23F" w:themeFill="accent2"/>
            <w:vAlign w:val="center"/>
          </w:tcPr>
          <w:p w14:paraId="3E77E70D" w14:textId="77777777" w:rsidR="00A36F67" w:rsidRPr="003D0FBD" w:rsidRDefault="00A36F67" w:rsidP="00F6207E"/>
        </w:tc>
        <w:tc>
          <w:tcPr>
            <w:tcW w:w="940" w:type="dxa"/>
            <w:shd w:val="clear" w:color="auto" w:fill="6F7E84" w:themeFill="accent3"/>
            <w:vAlign w:val="center"/>
          </w:tcPr>
          <w:p w14:paraId="18E7C14E" w14:textId="77777777" w:rsidR="00A36F67" w:rsidRPr="003D0FBD" w:rsidRDefault="00A36F67" w:rsidP="00F6207E"/>
        </w:tc>
      </w:tr>
    </w:tbl>
    <w:p w14:paraId="3A7AC2B9" w14:textId="77777777" w:rsidR="00156EF1" w:rsidRPr="003D0FBD" w:rsidRDefault="00B43CB8" w:rsidP="00F07379">
      <w:pPr>
        <w:pStyle w:val="Datum"/>
      </w:pPr>
      <w:sdt>
        <w:sdtPr>
          <w:alias w:val="Voer datum in:"/>
          <w:tag w:val="Voer datum in:"/>
          <w:id w:val="1218936465"/>
          <w:placeholder>
            <w:docPart w:val="5B32C6CC78034F57B31C4D60FD6303E0"/>
          </w:placeholder>
          <w:temporary/>
          <w:showingPlcHdr/>
          <w15:appearance w15:val="hidden"/>
        </w:sdtPr>
        <w:sdtEndPr/>
        <w:sdtContent>
          <w:r w:rsidR="00156EF1" w:rsidRPr="006F1118">
            <w:rPr>
              <w:lang w:bidi="nl-NL"/>
            </w:rPr>
            <w:t>Datum</w:t>
          </w:r>
        </w:sdtContent>
      </w:sdt>
    </w:p>
    <w:sdt>
      <w:sdtPr>
        <w:alias w:val="Voer naam van geadresseerde in:"/>
        <w:tag w:val="Voer naam van geadresseerde in:"/>
        <w:id w:val="1515885999"/>
        <w:placeholder>
          <w:docPart w:val="5DC91CEF9E6E4C28B508410A4047E29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128D0BC6" w14:textId="2D34B372" w:rsidR="00156EF1" w:rsidRPr="003D0FBD" w:rsidRDefault="00E156BA" w:rsidP="00F07379">
          <w:pPr>
            <w:pStyle w:val="Adresvanontvanger"/>
          </w:pPr>
          <w:r w:rsidRPr="006F1118">
            <w:rPr>
              <w:lang w:bidi="nl-NL"/>
            </w:rPr>
            <w:t>Naam van geadresseerde</w:t>
          </w:r>
        </w:p>
      </w:sdtContent>
    </w:sdt>
    <w:p w14:paraId="4809793B" w14:textId="77777777" w:rsidR="00156EF1" w:rsidRPr="003D0FBD" w:rsidRDefault="00B43CB8" w:rsidP="00F07379">
      <w:pPr>
        <w:pStyle w:val="Adresvanontvanger"/>
      </w:pPr>
      <w:sdt>
        <w:sdtPr>
          <w:alias w:val="Voer bedrijfsnaam van ontvanger in:"/>
          <w:tag w:val="Voer bedrijfsnaam van ontvanger in:"/>
          <w:id w:val="222650466"/>
          <w:placeholder>
            <w:docPart w:val="D4F55ACD2B9E4B188E0CBC28CE22B9B3"/>
          </w:placeholder>
          <w:temporary/>
          <w:showingPlcHdr/>
          <w15:appearance w15:val="hidden"/>
        </w:sdtPr>
        <w:sdtEndPr/>
        <w:sdtContent>
          <w:r w:rsidR="00156EF1" w:rsidRPr="006F1118">
            <w:rPr>
              <w:lang w:bidi="nl-NL"/>
            </w:rPr>
            <w:t>Bedrijfsnaam van ontvanger</w:t>
          </w:r>
        </w:sdtContent>
      </w:sdt>
    </w:p>
    <w:p w14:paraId="2E7C9F28" w14:textId="77777777" w:rsidR="00156EF1" w:rsidRPr="003D0FBD" w:rsidRDefault="00B43CB8" w:rsidP="00F07379">
      <w:pPr>
        <w:pStyle w:val="Adresvanontvanger"/>
      </w:pPr>
      <w:sdt>
        <w:sdtPr>
          <w:alias w:val="Voer adres van ontvanger in:"/>
          <w:tag w:val="Voer adres van ontvanger in:"/>
          <w:id w:val="-494795027"/>
          <w:placeholder>
            <w:docPart w:val="FBC9976E17424D15A689EB842898918B"/>
          </w:placeholder>
          <w:temporary/>
          <w:showingPlcHdr/>
          <w15:appearance w15:val="hidden"/>
        </w:sdtPr>
        <w:sdtEndPr/>
        <w:sdtContent>
          <w:r w:rsidR="00156EF1" w:rsidRPr="006F1118">
            <w:rPr>
              <w:lang w:bidi="nl-NL"/>
            </w:rPr>
            <w:t>Adres van ontvanger</w:t>
          </w:r>
        </w:sdtContent>
      </w:sdt>
    </w:p>
    <w:p w14:paraId="7DF28962" w14:textId="48F2E17E" w:rsidR="00156EF1" w:rsidRPr="003D0FBD" w:rsidRDefault="00156EF1" w:rsidP="00156EF1">
      <w:pPr>
        <w:pStyle w:val="Aanhef"/>
      </w:pPr>
      <w:r w:rsidRPr="003D0FBD">
        <w:rPr>
          <w:lang w:bidi="nl-NL"/>
        </w:rPr>
        <w:t xml:space="preserve">Beste </w:t>
      </w:r>
      <w:sdt>
        <w:sdtPr>
          <w:alias w:val="Voer naam van ontvanger in:"/>
          <w:tag w:val="Voer naam van ontvanger in:"/>
          <w:id w:val="534769426"/>
          <w:placeholder>
            <w:docPart w:val="B4E46378AAA04A6D806CF428B7EE7E47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E156BA" w:rsidRPr="006F1118">
            <w:rPr>
              <w:lang w:bidi="nl-NL"/>
            </w:rPr>
            <w:t>naam van ontvanger</w:t>
          </w:r>
        </w:sdtContent>
      </w:sdt>
      <w:r w:rsidRPr="003D0FBD">
        <w:rPr>
          <w:lang w:bidi="nl-NL"/>
        </w:rPr>
        <w:t>,</w:t>
      </w:r>
    </w:p>
    <w:sdt>
      <w:sdtPr>
        <w:alias w:val="Voer hoofdtekst in:"/>
        <w:tag w:val="Voer hoofdtekst in:"/>
        <w:id w:val="-2060774261"/>
        <w:placeholder>
          <w:docPart w:val="0D991259545C45A4AB550301A0F7F49B"/>
        </w:placeholder>
        <w:temporary/>
        <w:showingPlcHdr/>
        <w15:appearance w15:val="hidden"/>
      </w:sdtPr>
      <w:sdtEndPr/>
      <w:sdtContent>
        <w:p w14:paraId="5C8D7C38" w14:textId="77777777" w:rsidR="00156EF1" w:rsidRPr="006F1118" w:rsidRDefault="00156EF1" w:rsidP="00F07379">
          <w:r w:rsidRPr="006F1118">
            <w:rPr>
              <w:lang w:bidi="nl-NL"/>
            </w:rPr>
            <w:t>Tik op een van de tijdelijke aanduidingen (bijvoorbeeld deze) en begin te typen om hier uw eigen tekst in te voeren, als u meteen aan de slag wilt gaan.</w:t>
          </w:r>
        </w:p>
        <w:p w14:paraId="3AE367DB" w14:textId="2FEBD64F" w:rsidR="00156EF1" w:rsidRPr="006F1118" w:rsidRDefault="00156EF1" w:rsidP="00F07379">
          <w:r w:rsidRPr="006F1118">
            <w:rPr>
              <w:lang w:bidi="nl-NL"/>
            </w:rPr>
            <w:t xml:space="preserve">Wilt u een afbeelding invoegen </w:t>
          </w:r>
          <w:r w:rsidR="00B43CB8">
            <w:rPr>
              <w:lang w:bidi="nl-NL"/>
            </w:rPr>
            <w:t xml:space="preserve"> vanuit uw bestanden</w:t>
          </w:r>
          <w:r w:rsidRPr="006F1118">
            <w:rPr>
              <w:lang w:bidi="nl-NL"/>
            </w:rPr>
            <w:t xml:space="preserve"> of een vorm, tekstvak of tabel toevoegen? U hebt het begrepen! Tik op het tabblad Invoegen van het lint op de optie die u nodig hebt.</w:t>
          </w:r>
        </w:p>
        <w:p w14:paraId="41140B89" w14:textId="77777777" w:rsidR="00156EF1" w:rsidRPr="003D0FBD" w:rsidRDefault="00156EF1" w:rsidP="00F07379">
          <w:r w:rsidRPr="006F1118">
            <w:rPr>
              <w:lang w:bidi="nl-NL"/>
            </w:rPr>
            <w:t>Op het tabblad Invoegen vindt u nog veel meer eenvoudig te gebruiken hulpprogramma's, bijvoorbeeld om een hyperlink toe te voegen of een opmerking in te voegen.</w:t>
          </w:r>
        </w:p>
      </w:sdtContent>
    </w:sdt>
    <w:p w14:paraId="390B4B7B" w14:textId="77777777" w:rsidR="00156EF1" w:rsidRPr="003D0FBD" w:rsidRDefault="00B43CB8" w:rsidP="00F07379">
      <w:pPr>
        <w:pStyle w:val="Afsluiting"/>
      </w:pPr>
      <w:sdt>
        <w:sdtPr>
          <w:alias w:val="Met vriendelijke groet,"/>
          <w:tag w:val="Met vriendelijke groet,"/>
          <w:id w:val="1350603834"/>
          <w:placeholder>
            <w:docPart w:val="CB819DE1FAB64E6083C416873166DEC5"/>
          </w:placeholder>
          <w:temporary/>
          <w:showingPlcHdr/>
          <w15:appearance w15:val="hidden"/>
        </w:sdtPr>
        <w:sdtEndPr/>
        <w:sdtContent>
          <w:r w:rsidR="00156EF1" w:rsidRPr="006F1118">
            <w:rPr>
              <w:lang w:bidi="nl-NL"/>
            </w:rPr>
            <w:t>Met vriendelijke groet,</w:t>
          </w:r>
        </w:sdtContent>
      </w:sdt>
    </w:p>
    <w:sdt>
      <w:sdtPr>
        <w:alias w:val="Voer uw naam in:"/>
        <w:tag w:val="Voer uw naam in:"/>
        <w:id w:val="-714654594"/>
        <w:placeholder>
          <w:docPart w:val="9EC784A51EE8432686B5724ACCF2A1AE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p w14:paraId="00724BE8" w14:textId="77777777" w:rsidR="00D611FE" w:rsidRDefault="00D611FE" w:rsidP="00D611FE">
          <w:pPr>
            <w:pStyle w:val="Handtekening"/>
          </w:pPr>
          <w:r w:rsidRPr="006F1118">
            <w:rPr>
              <w:lang w:bidi="nl-NL"/>
            </w:rPr>
            <w:t>Uw naam</w:t>
          </w:r>
        </w:p>
      </w:sdtContent>
    </w:sdt>
    <w:sectPr w:rsidR="00D611FE" w:rsidSect="00A055E8">
      <w:footerReference w:type="default" r:id="rId10"/>
      <w:footerReference w:type="first" r:id="rId11"/>
      <w:pgSz w:w="11906" w:h="16838" w:code="9"/>
      <w:pgMar w:top="1009" w:right="1446" w:bottom="2880" w:left="179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0377D" w14:textId="77777777" w:rsidR="00C834EC" w:rsidRDefault="00C834EC">
      <w:pPr>
        <w:spacing w:after="0" w:line="240" w:lineRule="auto"/>
      </w:pPr>
      <w:r>
        <w:separator/>
      </w:r>
    </w:p>
  </w:endnote>
  <w:endnote w:type="continuationSeparator" w:id="0">
    <w:p w14:paraId="654CB9F4" w14:textId="77777777" w:rsidR="00C834EC" w:rsidRDefault="00C8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 voettekstindeling"/>
    </w:tblPr>
    <w:tblGrid>
      <w:gridCol w:w="360"/>
      <w:gridCol w:w="7588"/>
      <w:gridCol w:w="202"/>
      <w:gridCol w:w="202"/>
      <w:gridCol w:w="1008"/>
    </w:tblGrid>
    <w:tr w:rsidR="00CB2712" w14:paraId="44F197C6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4EC0DB94" w14:textId="77777777"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57B49003" w14:textId="319B690A" w:rsidR="00CB2712" w:rsidRDefault="00AE267E" w:rsidP="00CB2712">
          <w:r>
            <w:rPr>
              <w:lang w:bidi="nl-NL"/>
            </w:rPr>
            <w:fldChar w:fldCharType="begin"/>
          </w:r>
          <w:r>
            <w:rPr>
              <w:lang w:bidi="nl-NL"/>
            </w:rPr>
            <w:instrText xml:space="preserve"> PAGE   \* MERGEFORMAT </w:instrText>
          </w:r>
          <w:r>
            <w:rPr>
              <w:lang w:bidi="nl-NL"/>
            </w:rPr>
            <w:fldChar w:fldCharType="separate"/>
          </w:r>
          <w:r w:rsidR="00800AD5">
            <w:rPr>
              <w:noProof/>
              <w:lang w:bidi="nl-NL"/>
            </w:rPr>
            <w:t>0</w:t>
          </w:r>
          <w:r>
            <w:rPr>
              <w:noProof/>
              <w:lang w:bidi="nl-NL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4505955C" w14:textId="77777777"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14:paraId="023FD533" w14:textId="77777777"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14:paraId="65E2B2C8" w14:textId="77777777" w:rsidR="00CB2712" w:rsidRDefault="00CB2712" w:rsidP="00CB2712"/>
      </w:tc>
    </w:tr>
  </w:tbl>
  <w:p w14:paraId="03584DBE" w14:textId="77777777" w:rsidR="00CB2712" w:rsidRDefault="00CB2712" w:rsidP="00CB271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 voettekstindeling"/>
    </w:tblPr>
    <w:tblGrid>
      <w:gridCol w:w="347"/>
      <w:gridCol w:w="7347"/>
      <w:gridCol w:w="180"/>
      <w:gridCol w:w="180"/>
      <w:gridCol w:w="956"/>
    </w:tblGrid>
    <w:tr w:rsidR="006515E8" w14:paraId="62A02D77" w14:textId="77777777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14:paraId="57C7E852" w14:textId="77777777"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14:paraId="2B287406" w14:textId="77777777"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14:paraId="49F7C2AD" w14:textId="77777777"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14:paraId="40F43F0A" w14:textId="77777777"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14:paraId="75233474" w14:textId="77777777" w:rsidR="006515E8" w:rsidRDefault="006515E8" w:rsidP="006515E8"/>
      </w:tc>
    </w:tr>
  </w:tbl>
  <w:p w14:paraId="35FD1AA7" w14:textId="77777777" w:rsidR="00D25C8E" w:rsidRDefault="00D25C8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99FD5" w14:textId="77777777" w:rsidR="00C834EC" w:rsidRDefault="00C834EC">
      <w:pPr>
        <w:spacing w:after="0" w:line="240" w:lineRule="auto"/>
      </w:pPr>
      <w:r>
        <w:separator/>
      </w:r>
    </w:p>
  </w:footnote>
  <w:footnote w:type="continuationSeparator" w:id="0">
    <w:p w14:paraId="2AF89B1A" w14:textId="77777777" w:rsidR="00C834EC" w:rsidRDefault="00C83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formsDesign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84"/>
    <w:rsid w:val="00000A9D"/>
    <w:rsid w:val="000F56F9"/>
    <w:rsid w:val="00156EF1"/>
    <w:rsid w:val="001C4D42"/>
    <w:rsid w:val="002229ED"/>
    <w:rsid w:val="002C2563"/>
    <w:rsid w:val="00343FBB"/>
    <w:rsid w:val="0037096C"/>
    <w:rsid w:val="003D0FBD"/>
    <w:rsid w:val="00401E15"/>
    <w:rsid w:val="00480808"/>
    <w:rsid w:val="004B5284"/>
    <w:rsid w:val="00565E2F"/>
    <w:rsid w:val="005E5E2B"/>
    <w:rsid w:val="006515E8"/>
    <w:rsid w:val="006F1118"/>
    <w:rsid w:val="00741FDE"/>
    <w:rsid w:val="00800AD5"/>
    <w:rsid w:val="008347EF"/>
    <w:rsid w:val="00946252"/>
    <w:rsid w:val="0098300D"/>
    <w:rsid w:val="009E37DE"/>
    <w:rsid w:val="009F0B81"/>
    <w:rsid w:val="00A055E8"/>
    <w:rsid w:val="00A36F67"/>
    <w:rsid w:val="00AB1341"/>
    <w:rsid w:val="00AE267E"/>
    <w:rsid w:val="00B43CB8"/>
    <w:rsid w:val="00B8163C"/>
    <w:rsid w:val="00B9569D"/>
    <w:rsid w:val="00BF473C"/>
    <w:rsid w:val="00C62B67"/>
    <w:rsid w:val="00C834EC"/>
    <w:rsid w:val="00CB2712"/>
    <w:rsid w:val="00CD5E29"/>
    <w:rsid w:val="00D25C8E"/>
    <w:rsid w:val="00D35E92"/>
    <w:rsid w:val="00D4190C"/>
    <w:rsid w:val="00D611FE"/>
    <w:rsid w:val="00D66811"/>
    <w:rsid w:val="00D906CA"/>
    <w:rsid w:val="00E12DAB"/>
    <w:rsid w:val="00E156BA"/>
    <w:rsid w:val="00EB1088"/>
    <w:rsid w:val="00EE4599"/>
    <w:rsid w:val="00F07379"/>
    <w:rsid w:val="00F30102"/>
    <w:rsid w:val="00F353FD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37C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6F1118"/>
  </w:style>
  <w:style w:type="paragraph" w:styleId="Kop1">
    <w:name w:val="heading 1"/>
    <w:basedOn w:val="Standaard"/>
    <w:next w:val="Standaard"/>
    <w:link w:val="Kop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18"/>
    <w:unhideWhenUsed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18"/>
    <w:rsid w:val="00C62B67"/>
  </w:style>
  <w:style w:type="character" w:styleId="Tekstvantijdelijkeaanduiding">
    <w:name w:val="Placeholder Text"/>
    <w:basedOn w:val="Standaardalinea-lettertype"/>
    <w:uiPriority w:val="99"/>
    <w:semiHidden/>
    <w:rsid w:val="00CD5E29"/>
    <w:rPr>
      <w:color w:val="3A3A3A" w:themeColor="background2" w:themeShade="40"/>
    </w:rPr>
  </w:style>
  <w:style w:type="paragraph" w:styleId="Koptekst">
    <w:name w:val="header"/>
    <w:basedOn w:val="Standaard"/>
    <w:link w:val="KoptekstChar"/>
    <w:uiPriority w:val="19"/>
    <w:unhideWhenUsed/>
    <w:rsid w:val="00EE4599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19"/>
    <w:rsid w:val="00EE4599"/>
  </w:style>
  <w:style w:type="paragraph" w:customStyle="1" w:styleId="Adresvanafzender">
    <w:name w:val="Adres van afzender"/>
    <w:basedOn w:val="Standaard"/>
    <w:uiPriority w:val="1"/>
    <w:qFormat/>
    <w:rsid w:val="00343FBB"/>
    <w:pPr>
      <w:spacing w:after="0" w:line="264" w:lineRule="auto"/>
    </w:pPr>
  </w:style>
  <w:style w:type="paragraph" w:styleId="Datum">
    <w:name w:val="Date"/>
    <w:basedOn w:val="Standaard"/>
    <w:next w:val="Standaard"/>
    <w:link w:val="DatumChar"/>
    <w:uiPriority w:val="2"/>
    <w:unhideWhenUsed/>
    <w:rsid w:val="00D25C8E"/>
    <w:pPr>
      <w:spacing w:before="1000" w:after="400"/>
    </w:pPr>
  </w:style>
  <w:style w:type="character" w:customStyle="1" w:styleId="DatumChar">
    <w:name w:val="Datum Char"/>
    <w:basedOn w:val="Standaardalinea-lettertype"/>
    <w:link w:val="Datum"/>
    <w:uiPriority w:val="2"/>
    <w:rsid w:val="00D25C8E"/>
  </w:style>
  <w:style w:type="paragraph" w:customStyle="1" w:styleId="Adresvanontvanger">
    <w:name w:val="Adres van ontvanger"/>
    <w:basedOn w:val="Standaard"/>
    <w:uiPriority w:val="3"/>
    <w:qFormat/>
    <w:rsid w:val="003D0FBD"/>
    <w:pPr>
      <w:spacing w:after="480"/>
      <w:contextualSpacing/>
    </w:pPr>
  </w:style>
  <w:style w:type="paragraph" w:styleId="Afsluiting">
    <w:name w:val="Closing"/>
    <w:basedOn w:val="Standaard"/>
    <w:next w:val="Handtekening"/>
    <w:link w:val="AfsluitingChar"/>
    <w:uiPriority w:val="5"/>
    <w:unhideWhenUsed/>
    <w:qFormat/>
    <w:pPr>
      <w:spacing w:before="600" w:after="800"/>
    </w:pPr>
  </w:style>
  <w:style w:type="character" w:customStyle="1" w:styleId="AfsluitingChar">
    <w:name w:val="Afsluiting Char"/>
    <w:basedOn w:val="Standaardalinea-lettertype"/>
    <w:link w:val="Afsluiting"/>
    <w:uiPriority w:val="5"/>
    <w:rsid w:val="00343FBB"/>
  </w:style>
  <w:style w:type="paragraph" w:styleId="Handtekening">
    <w:name w:val="Signature"/>
    <w:basedOn w:val="Standaard"/>
    <w:next w:val="Standaard"/>
    <w:link w:val="HandtekeningChar"/>
    <w:uiPriority w:val="6"/>
    <w:unhideWhenUsed/>
    <w:qFormat/>
    <w:pPr>
      <w:spacing w:after="600"/>
    </w:pPr>
  </w:style>
  <w:style w:type="character" w:customStyle="1" w:styleId="HandtekeningChar">
    <w:name w:val="Handtekening Char"/>
    <w:basedOn w:val="Standaardalinea-lettertype"/>
    <w:link w:val="Handtekening"/>
    <w:uiPriority w:val="6"/>
    <w:rsid w:val="00343FBB"/>
  </w:style>
  <w:style w:type="paragraph" w:styleId="Ballontekst">
    <w:name w:val="Balloon Text"/>
    <w:basedOn w:val="Standaard"/>
    <w:link w:val="Ballonteks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2563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2C2563"/>
  </w:style>
  <w:style w:type="paragraph" w:styleId="Bloktekst">
    <w:name w:val="Block Text"/>
    <w:basedOn w:val="Standaard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2C256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2C2563"/>
  </w:style>
  <w:style w:type="paragraph" w:styleId="Plattetekst2">
    <w:name w:val="Body Text 2"/>
    <w:basedOn w:val="Standaard"/>
    <w:link w:val="Plattetekst2Char"/>
    <w:uiPriority w:val="99"/>
    <w:semiHidden/>
    <w:unhideWhenUsed/>
    <w:rsid w:val="002C2563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2C2563"/>
  </w:style>
  <w:style w:type="paragraph" w:styleId="Plattetekst3">
    <w:name w:val="Body Text 3"/>
    <w:basedOn w:val="Standaard"/>
    <w:link w:val="Platteteks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2C2563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2C2563"/>
    <w:pPr>
      <w:spacing w:after="2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2C2563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2C2563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2C2563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2C2563"/>
    <w:pPr>
      <w:spacing w:after="20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2C2563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2C2563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2C2563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Kleurrijkraster">
    <w:name w:val="Colorful Grid"/>
    <w:basedOn w:val="Standaardtabe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2C2563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C2563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C256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C2563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2C2563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2C2563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2C2563"/>
  </w:style>
  <w:style w:type="character" w:styleId="Nadruk">
    <w:name w:val="Emphasis"/>
    <w:basedOn w:val="Standaardalinea-lettertype"/>
    <w:uiPriority w:val="20"/>
    <w:semiHidden/>
    <w:unhideWhenUsed/>
    <w:qFormat/>
    <w:rsid w:val="002C2563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2C2563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C2563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C2563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C2563"/>
    <w:rPr>
      <w:szCs w:val="20"/>
    </w:rPr>
  </w:style>
  <w:style w:type="table" w:styleId="Rastertabel1licht">
    <w:name w:val="Grid Table 1 Light"/>
    <w:basedOn w:val="Standaardtabe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Rastertabel3">
    <w:name w:val="Grid Table 3"/>
    <w:basedOn w:val="Standaardtabe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2C2563"/>
  </w:style>
  <w:style w:type="paragraph" w:styleId="HTML-adres">
    <w:name w:val="HTML Address"/>
    <w:basedOn w:val="Standaard"/>
    <w:link w:val="HTML-adre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2C2563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2C2563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C2563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CD5E29"/>
    <w:rPr>
      <w:i/>
      <w:iCs/>
      <w:color w:val="11826C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chtraster">
    <w:name w:val="Light Grid"/>
    <w:basedOn w:val="Standaardtabe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2C2563"/>
  </w:style>
  <w:style w:type="paragraph" w:styleId="Lijst">
    <w:name w:val="List"/>
    <w:basedOn w:val="Standaard"/>
    <w:uiPriority w:val="99"/>
    <w:semiHidden/>
    <w:unhideWhenUsed/>
    <w:rsid w:val="002C2563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2C2563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2C2563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2C2563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2C2563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2C2563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jsttabel2">
    <w:name w:val="List Table 2"/>
    <w:basedOn w:val="Standaardtabe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jsttabel3">
    <w:name w:val="List Table 3"/>
    <w:basedOn w:val="Standaardtabe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2C2563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2C2563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2C2563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2C2563"/>
  </w:style>
  <w:style w:type="character" w:styleId="Paginanummer">
    <w:name w:val="page number"/>
    <w:basedOn w:val="Standaardalinea-lettertype"/>
    <w:uiPriority w:val="99"/>
    <w:semiHidden/>
    <w:unhideWhenUsed/>
    <w:rsid w:val="002C2563"/>
  </w:style>
  <w:style w:type="table" w:styleId="Onopgemaaktetabel1">
    <w:name w:val="Plain Table 1"/>
    <w:basedOn w:val="Standaardtabe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C2563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2C2563"/>
    <w:rPr>
      <w:i/>
      <w:iCs/>
      <w:color w:val="404040" w:themeColor="text1" w:themeTint="BF"/>
    </w:rPr>
  </w:style>
  <w:style w:type="character" w:styleId="Zwaar">
    <w:name w:val="Strong"/>
    <w:basedOn w:val="Standaardalinea-lettertype"/>
    <w:uiPriority w:val="22"/>
    <w:semiHidden/>
    <w:unhideWhenUsed/>
    <w:qFormat/>
    <w:rsid w:val="002C2563"/>
    <w:rPr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2C2563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2C2563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next w:val="Standaard"/>
    <w:link w:val="Titel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elChar">
    <w:name w:val="Titel Char"/>
    <w:basedOn w:val="Standaardalinea-lettertype"/>
    <w:link w:val="Titel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2C2563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2C2563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2C2563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2C2563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2C2563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2C2563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2C2563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2C2563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2C2563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C2563"/>
    <w:pPr>
      <w:outlineLvl w:val="9"/>
    </w:pPr>
  </w:style>
  <w:style w:type="paragraph" w:styleId="Aanhef">
    <w:name w:val="Salutation"/>
    <w:basedOn w:val="Standaard"/>
    <w:next w:val="Standaard"/>
    <w:link w:val="AanhefChar"/>
    <w:uiPriority w:val="4"/>
    <w:qFormat/>
    <w:rsid w:val="00156EF1"/>
  </w:style>
  <w:style w:type="character" w:customStyle="1" w:styleId="AanhefChar">
    <w:name w:val="Aanhef Char"/>
    <w:basedOn w:val="Standaardalinea-lettertype"/>
    <w:link w:val="Aanhef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58E15446ED4CE9B727F18170BA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90DB1-F446-448D-8881-ABB5092C172B}"/>
      </w:docPartPr>
      <w:docPartBody>
        <w:p w:rsidR="00F145AF" w:rsidRDefault="00563AEA" w:rsidP="00563AEA">
          <w:pPr>
            <w:pStyle w:val="F158E15446ED4CE9B727F18170BA8BF62"/>
          </w:pPr>
          <w:r w:rsidRPr="006F1118">
            <w:rPr>
              <w:lang w:bidi="nl-NL"/>
            </w:rPr>
            <w:t>Adres, postcode, plaats</w:t>
          </w:r>
        </w:p>
      </w:docPartBody>
    </w:docPart>
    <w:docPart>
      <w:docPartPr>
        <w:name w:val="69BF7E26474145759303C5646D41D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4DE05-7DFF-4D1C-844E-D6C8ED866835}"/>
      </w:docPartPr>
      <w:docPartBody>
        <w:p w:rsidR="00F145AF" w:rsidRDefault="00563AEA" w:rsidP="00563AEA">
          <w:pPr>
            <w:pStyle w:val="69BF7E26474145759303C5646D41D9FA2"/>
          </w:pPr>
          <w:r w:rsidRPr="006F1118">
            <w:rPr>
              <w:lang w:bidi="nl-NL"/>
            </w:rPr>
            <w:t>Telefoon</w:t>
          </w:r>
          <w:r w:rsidRPr="001C4D42">
            <w:rPr>
              <w:lang w:bidi="nl-NL"/>
            </w:rPr>
            <w:t>nummer</w:t>
          </w:r>
        </w:p>
      </w:docPartBody>
    </w:docPart>
    <w:docPart>
      <w:docPartPr>
        <w:name w:val="82379A81AE51406DB7DB72CA7D8AF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5381D-0FC3-461B-86D7-3F94291D3ACF}"/>
      </w:docPartPr>
      <w:docPartBody>
        <w:p w:rsidR="00F145AF" w:rsidRDefault="00563AEA" w:rsidP="00563AEA">
          <w:pPr>
            <w:pStyle w:val="82379A81AE51406DB7DB72CA7D8AF6BD2"/>
          </w:pPr>
          <w:r w:rsidRPr="003D0FBD">
            <w:rPr>
              <w:lang w:bidi="nl-NL"/>
            </w:rPr>
            <w:t>E-</w:t>
          </w:r>
          <w:r w:rsidRPr="001C4D42">
            <w:rPr>
              <w:lang w:bidi="nl-NL"/>
            </w:rPr>
            <w:t>mailadres</w:t>
          </w:r>
        </w:p>
      </w:docPartBody>
    </w:docPart>
    <w:docPart>
      <w:docPartPr>
        <w:name w:val="5B32C6CC78034F57B31C4D60FD630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8AE1-002D-4C2B-8866-3F24DC672F3C}"/>
      </w:docPartPr>
      <w:docPartBody>
        <w:p w:rsidR="00CD5E17" w:rsidRDefault="00563AEA" w:rsidP="00563AEA">
          <w:pPr>
            <w:pStyle w:val="5B32C6CC78034F57B31C4D60FD6303E02"/>
          </w:pPr>
          <w:r w:rsidRPr="006F1118">
            <w:rPr>
              <w:lang w:bidi="nl-NL"/>
            </w:rPr>
            <w:t>Datum</w:t>
          </w:r>
        </w:p>
      </w:docPartBody>
    </w:docPart>
    <w:docPart>
      <w:docPartPr>
        <w:name w:val="D4F55ACD2B9E4B188E0CBC28CE22B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7BCC5-0291-4E67-88DB-882739E25002}"/>
      </w:docPartPr>
      <w:docPartBody>
        <w:p w:rsidR="00CD5E17" w:rsidRDefault="00563AEA" w:rsidP="00563AEA">
          <w:pPr>
            <w:pStyle w:val="D4F55ACD2B9E4B188E0CBC28CE22B9B32"/>
          </w:pPr>
          <w:r w:rsidRPr="006F1118">
            <w:rPr>
              <w:lang w:bidi="nl-NL"/>
            </w:rPr>
            <w:t>Bedrijfsnaam van ontvanger</w:t>
          </w:r>
        </w:p>
      </w:docPartBody>
    </w:docPart>
    <w:docPart>
      <w:docPartPr>
        <w:name w:val="FBC9976E17424D15A689EB8428989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0E71B-AFF2-4107-BF0D-BF02441103CD}"/>
      </w:docPartPr>
      <w:docPartBody>
        <w:p w:rsidR="00CD5E17" w:rsidRDefault="00563AEA" w:rsidP="00563AEA">
          <w:pPr>
            <w:pStyle w:val="FBC9976E17424D15A689EB842898918B2"/>
          </w:pPr>
          <w:r w:rsidRPr="006F1118">
            <w:rPr>
              <w:lang w:bidi="nl-NL"/>
            </w:rPr>
            <w:t>Adres van ontvanger</w:t>
          </w:r>
        </w:p>
      </w:docPartBody>
    </w:docPart>
    <w:docPart>
      <w:docPartPr>
        <w:name w:val="0D991259545C45A4AB550301A0F7F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6123D-1E56-4579-AF57-7205CB037C19}"/>
      </w:docPartPr>
      <w:docPartBody>
        <w:p w:rsidR="00563AEA" w:rsidRPr="006F1118" w:rsidRDefault="00563AEA" w:rsidP="00F07379">
          <w:r w:rsidRPr="006F1118">
            <w:rPr>
              <w:lang w:bidi="nl-NL"/>
            </w:rPr>
            <w:t>Tik op een van de tijdelijke aanduidingen (bijvoorbeeld deze) en begin te typen om hier uw eigen tekst in te voeren, als u meteen aan de slag wilt gaan.</w:t>
          </w:r>
        </w:p>
        <w:p w:rsidR="00563AEA" w:rsidRPr="006F1118" w:rsidRDefault="00563AEA" w:rsidP="00F07379">
          <w:r w:rsidRPr="006F1118">
            <w:rPr>
              <w:lang w:bidi="nl-NL"/>
            </w:rPr>
            <w:t>Wilt u een afbeelding invoegen vanaf uw bestanden of een vorm, tekstvak of tabel toevoegen? U hebt het begrepen! Tik op het tabblad Invoegen van het lint op de optie die u nodig hebt.</w:t>
          </w:r>
        </w:p>
        <w:p w:rsidR="00CD5E17" w:rsidRDefault="00563AEA" w:rsidP="00563AEA">
          <w:pPr>
            <w:pStyle w:val="0D991259545C45A4AB550301A0F7F49B2"/>
          </w:pPr>
          <w:r w:rsidRPr="006F1118">
            <w:rPr>
              <w:lang w:bidi="nl-NL"/>
            </w:rPr>
            <w:t>Op het tabblad Invoegen vindt u nog veel meer eenvoudig te gebruiken hulpprogramma's, bijvoorbeeld om een hyperlink toe te voegen of een opmerking in te voegen.</w:t>
          </w:r>
        </w:p>
      </w:docPartBody>
    </w:docPart>
    <w:docPart>
      <w:docPartPr>
        <w:name w:val="CB819DE1FAB64E6083C416873166D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DD8BA-15A6-4C1A-9D76-06290EA66818}"/>
      </w:docPartPr>
      <w:docPartBody>
        <w:p w:rsidR="00CD5E17" w:rsidRDefault="00563AEA" w:rsidP="00563AEA">
          <w:pPr>
            <w:pStyle w:val="CB819DE1FAB64E6083C416873166DEC52"/>
          </w:pPr>
          <w:r w:rsidRPr="006F1118">
            <w:rPr>
              <w:lang w:bidi="nl-NL"/>
            </w:rPr>
            <w:t>Met vriendelijke groet,</w:t>
          </w:r>
        </w:p>
      </w:docPartBody>
    </w:docPart>
    <w:docPart>
      <w:docPartPr>
        <w:name w:val="B4E46378AAA04A6D806CF428B7EE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C156C-F814-473D-9163-F3CBE33766FE}"/>
      </w:docPartPr>
      <w:docPartBody>
        <w:p w:rsidR="009F1957" w:rsidRDefault="00563AEA" w:rsidP="00563AEA">
          <w:pPr>
            <w:pStyle w:val="B4E46378AAA04A6D806CF428B7EE7E472"/>
          </w:pPr>
          <w:r w:rsidRPr="006F1118">
            <w:rPr>
              <w:lang w:bidi="nl-NL"/>
            </w:rPr>
            <w:t>naam van ontvanger</w:t>
          </w:r>
        </w:p>
      </w:docPartBody>
    </w:docPart>
    <w:docPart>
      <w:docPartPr>
        <w:name w:val="5DC91CEF9E6E4C28B508410A4047E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ACA0A-97E9-4E55-8634-5D0F9F6FA277}"/>
      </w:docPartPr>
      <w:docPartBody>
        <w:p w:rsidR="009F1957" w:rsidRDefault="00563AEA" w:rsidP="00563AEA">
          <w:pPr>
            <w:pStyle w:val="5DC91CEF9E6E4C28B508410A4047E2961"/>
          </w:pPr>
          <w:r w:rsidRPr="006F1118">
            <w:rPr>
              <w:lang w:bidi="nl-NL"/>
            </w:rPr>
            <w:t>Naam van geadresseerde</w:t>
          </w:r>
        </w:p>
      </w:docPartBody>
    </w:docPart>
    <w:docPart>
      <w:docPartPr>
        <w:name w:val="9EC784A51EE8432686B5724ACCF2A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C32E5-B0E0-4738-982A-9D7EAC9C074A}"/>
      </w:docPartPr>
      <w:docPartBody>
        <w:p w:rsidR="009F1957" w:rsidRDefault="00563AEA" w:rsidP="00563AEA">
          <w:pPr>
            <w:pStyle w:val="9EC784A51EE8432686B5724ACCF2A1AE2"/>
          </w:pPr>
          <w:r w:rsidRPr="006F1118">
            <w:rPr>
              <w:lang w:bidi="nl-NL"/>
            </w:rPr>
            <w:t>Uw naam</w:t>
          </w:r>
        </w:p>
      </w:docPartBody>
    </w:docPart>
    <w:docPart>
      <w:docPartPr>
        <w:name w:val="E5C28EAE07AD4A57AAFD9C639DDCE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6C5EC-5551-47DE-BD91-F19E8207A9B0}"/>
      </w:docPartPr>
      <w:docPartBody>
        <w:p w:rsidR="009F1957" w:rsidRDefault="00563AEA" w:rsidP="00563AEA">
          <w:pPr>
            <w:pStyle w:val="E5C28EAE07AD4A57AAFD9C639DDCED2A1"/>
          </w:pPr>
          <w:r w:rsidRPr="006F1118">
            <w:rPr>
              <w:lang w:bidi="nl-NL"/>
            </w:rPr>
            <w:t>Uw naam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13"/>
    <w:rsid w:val="00047CCE"/>
    <w:rsid w:val="00081D60"/>
    <w:rsid w:val="002239B3"/>
    <w:rsid w:val="0030200F"/>
    <w:rsid w:val="004E5B13"/>
    <w:rsid w:val="004F2212"/>
    <w:rsid w:val="005116D0"/>
    <w:rsid w:val="00563AEA"/>
    <w:rsid w:val="00614738"/>
    <w:rsid w:val="007E5E6F"/>
    <w:rsid w:val="00860B80"/>
    <w:rsid w:val="008A536A"/>
    <w:rsid w:val="009F1957"/>
    <w:rsid w:val="00A44BCC"/>
    <w:rsid w:val="00CD5E17"/>
    <w:rsid w:val="00F145AF"/>
    <w:rsid w:val="00F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63AEA"/>
    <w:rPr>
      <w:color w:val="3B3838" w:themeColor="background2" w:themeShade="40"/>
    </w:rPr>
  </w:style>
  <w:style w:type="paragraph" w:styleId="Koptekst">
    <w:name w:val="header"/>
    <w:basedOn w:val="Standaard"/>
    <w:link w:val="KoptekstChar"/>
    <w:uiPriority w:val="2"/>
    <w:unhideWhenUsed/>
    <w:pPr>
      <w:tabs>
        <w:tab w:val="center" w:pos="4680"/>
        <w:tab w:val="right" w:pos="9360"/>
      </w:tabs>
      <w:spacing w:after="0" w:line="240" w:lineRule="auto"/>
    </w:pPr>
    <w:rPr>
      <w:rFonts w:cstheme="minorBidi"/>
      <w:color w:val="595959" w:themeColor="text1" w:themeTint="A6"/>
      <w:sz w:val="19"/>
      <w:szCs w:val="19"/>
    </w:rPr>
  </w:style>
  <w:style w:type="character" w:customStyle="1" w:styleId="KoptekstChar">
    <w:name w:val="Koptekst Char"/>
    <w:basedOn w:val="Standaardalinea-lettertype"/>
    <w:link w:val="Koptekst"/>
    <w:uiPriority w:val="2"/>
    <w:rPr>
      <w:rFonts w:asciiTheme="minorHAnsi" w:eastAsiaTheme="minorEastAsia" w:hAnsiTheme="minorHAnsi" w:cstheme="minorBidi"/>
      <w:color w:val="595959" w:themeColor="text1" w:themeTint="A6"/>
      <w:sz w:val="19"/>
      <w:szCs w:val="19"/>
    </w:rPr>
  </w:style>
  <w:style w:type="paragraph" w:customStyle="1" w:styleId="C0114732901649C79D988953E628A891">
    <w:name w:val="C0114732901649C79D988953E628A891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0114732901649C79D988953E628A8911">
    <w:name w:val="C0114732901649C79D988953E628A8911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26D2835FE5FF4279B681A085DFD4240C">
    <w:name w:val="26D2835FE5FF4279B681A085DFD4240C"/>
    <w:rsid w:val="004E5B13"/>
    <w:pPr>
      <w:spacing w:after="160" w:line="259" w:lineRule="auto"/>
    </w:pPr>
  </w:style>
  <w:style w:type="paragraph" w:customStyle="1" w:styleId="2AE9FDFA1F174683B23FF86213C9B471">
    <w:name w:val="2AE9FDFA1F174683B23FF86213C9B471"/>
    <w:rsid w:val="004E5B13"/>
    <w:pPr>
      <w:spacing w:after="160" w:line="259" w:lineRule="auto"/>
    </w:pPr>
  </w:style>
  <w:style w:type="paragraph" w:customStyle="1" w:styleId="85D52A37EF1B43FA9ED651BA00DC4CD2">
    <w:name w:val="85D52A37EF1B43FA9ED651BA00DC4CD2"/>
    <w:rsid w:val="004E5B13"/>
    <w:pPr>
      <w:spacing w:after="160" w:line="259" w:lineRule="auto"/>
    </w:pPr>
  </w:style>
  <w:style w:type="paragraph" w:customStyle="1" w:styleId="25BD1AA84F6B490BB6576FCCE3170CDC">
    <w:name w:val="25BD1AA84F6B490BB6576FCCE3170CDC"/>
    <w:rsid w:val="004E5B13"/>
    <w:pPr>
      <w:spacing w:after="160" w:line="259" w:lineRule="auto"/>
    </w:pPr>
  </w:style>
  <w:style w:type="paragraph" w:customStyle="1" w:styleId="A1FAA9CBBCCF4FC88D57574593FC5D7C">
    <w:name w:val="A1FAA9CBBCCF4FC88D57574593FC5D7C"/>
    <w:rsid w:val="004E5B13"/>
    <w:pPr>
      <w:spacing w:after="160" w:line="259" w:lineRule="auto"/>
    </w:pPr>
  </w:style>
  <w:style w:type="paragraph" w:customStyle="1" w:styleId="570B77B8880C4383AF6DF4B053DF9C7E">
    <w:name w:val="570B77B8880C4383AF6DF4B053DF9C7E"/>
    <w:rsid w:val="004E5B13"/>
    <w:pPr>
      <w:spacing w:after="160" w:line="259" w:lineRule="auto"/>
    </w:pPr>
  </w:style>
  <w:style w:type="paragraph" w:customStyle="1" w:styleId="F463BAA5CD234006AC32693096BA27E8">
    <w:name w:val="F463BAA5CD234006AC32693096BA27E8"/>
    <w:rsid w:val="004E5B13"/>
    <w:pPr>
      <w:spacing w:after="160" w:line="259" w:lineRule="auto"/>
    </w:pPr>
  </w:style>
  <w:style w:type="paragraph" w:customStyle="1" w:styleId="9C503C5FD8FF47DD91CC8153BB4EC931">
    <w:name w:val="9C503C5FD8FF47DD91CC8153BB4EC931"/>
    <w:rsid w:val="004E5B13"/>
    <w:pPr>
      <w:spacing w:after="160" w:line="259" w:lineRule="auto"/>
    </w:pPr>
  </w:style>
  <w:style w:type="paragraph" w:customStyle="1" w:styleId="BCB6E40CD8C24B64B5F79CE5F8E51F18">
    <w:name w:val="BCB6E40CD8C24B64B5F79CE5F8E51F18"/>
    <w:rsid w:val="004E5B13"/>
    <w:pPr>
      <w:spacing w:after="160" w:line="259" w:lineRule="auto"/>
    </w:pPr>
  </w:style>
  <w:style w:type="paragraph" w:customStyle="1" w:styleId="E5A1F8D40CF14E4F86AE1C5D48111F24">
    <w:name w:val="E5A1F8D40CF14E4F86AE1C5D48111F24"/>
    <w:rsid w:val="004E5B13"/>
    <w:pPr>
      <w:spacing w:after="160" w:line="259" w:lineRule="auto"/>
    </w:pPr>
  </w:style>
  <w:style w:type="paragraph" w:customStyle="1" w:styleId="5A3AFC22DF53439789248328D16E5267">
    <w:name w:val="5A3AFC22DF53439789248328D16E5267"/>
    <w:rsid w:val="004E5B13"/>
    <w:pPr>
      <w:spacing w:after="160" w:line="259" w:lineRule="auto"/>
    </w:pPr>
  </w:style>
  <w:style w:type="paragraph" w:customStyle="1" w:styleId="04C318827E8345AF9E24BD7358C4B165">
    <w:name w:val="04C318827E8345AF9E24BD7358C4B165"/>
    <w:rsid w:val="004E5B13"/>
    <w:pPr>
      <w:spacing w:after="160" w:line="259" w:lineRule="auto"/>
    </w:pPr>
  </w:style>
  <w:style w:type="paragraph" w:customStyle="1" w:styleId="46B14EE2BFE24C09A43E9638A051B3A5">
    <w:name w:val="46B14EE2BFE24C09A43E9638A051B3A5"/>
    <w:rsid w:val="004E5B13"/>
    <w:pPr>
      <w:spacing w:after="160" w:line="259" w:lineRule="auto"/>
    </w:pPr>
  </w:style>
  <w:style w:type="paragraph" w:customStyle="1" w:styleId="DFCB78B4515B4BCE895C810DC4B7D95C">
    <w:name w:val="DFCB78B4515B4BCE895C810DC4B7D95C"/>
    <w:rsid w:val="004E5B13"/>
    <w:pPr>
      <w:spacing w:after="160" w:line="259" w:lineRule="auto"/>
    </w:pPr>
  </w:style>
  <w:style w:type="paragraph" w:customStyle="1" w:styleId="D816975BCB6F4196947829C44FA8A6D2">
    <w:name w:val="D816975BCB6F4196947829C44FA8A6D2"/>
    <w:rsid w:val="004E5B13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1">
    <w:name w:val="F463BAA5CD234006AC32693096BA27E81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D816975BCB6F4196947829C44FA8A6D21">
    <w:name w:val="D816975BCB6F4196947829C44FA8A6D21"/>
    <w:rsid w:val="004E5B13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2">
    <w:name w:val="F463BAA5CD234006AC32693096BA27E82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D816975BCB6F4196947829C44FA8A6D22">
    <w:name w:val="D816975BCB6F4196947829C44FA8A6D22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3">
    <w:name w:val="F463BAA5CD234006AC32693096BA27E83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">
    <w:name w:val="94BA83A9934F4B3A8810031900D866AC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">
    <w:name w:val="B896E709B5024B53994E62555629ECCA"/>
    <w:rsid w:val="0030200F"/>
    <w:pPr>
      <w:spacing w:after="160" w:line="259" w:lineRule="auto"/>
    </w:pPr>
  </w:style>
  <w:style w:type="paragraph" w:customStyle="1" w:styleId="F158E15446ED4CE9B727F18170BA8BF6">
    <w:name w:val="F158E15446ED4CE9B727F18170BA8BF6"/>
    <w:rsid w:val="0030200F"/>
    <w:pPr>
      <w:spacing w:after="160" w:line="259" w:lineRule="auto"/>
    </w:pPr>
  </w:style>
  <w:style w:type="paragraph" w:customStyle="1" w:styleId="69BF7E26474145759303C5646D41D9FA">
    <w:name w:val="69BF7E26474145759303C5646D41D9FA"/>
    <w:rsid w:val="0030200F"/>
    <w:pPr>
      <w:spacing w:after="160" w:line="259" w:lineRule="auto"/>
    </w:pPr>
  </w:style>
  <w:style w:type="paragraph" w:customStyle="1" w:styleId="82379A81AE51406DB7DB72CA7D8AF6BD">
    <w:name w:val="82379A81AE51406DB7DB72CA7D8AF6BD"/>
    <w:rsid w:val="0030200F"/>
    <w:pPr>
      <w:spacing w:after="160" w:line="259" w:lineRule="auto"/>
    </w:pPr>
  </w:style>
  <w:style w:type="paragraph" w:customStyle="1" w:styleId="B896E709B5024B53994E62555629ECCA1">
    <w:name w:val="B896E709B5024B53994E62555629ECCA1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4">
    <w:name w:val="F463BAA5CD234006AC32693096BA27E84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1">
    <w:name w:val="94BA83A9934F4B3A8810031900D866AC1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2">
    <w:name w:val="B896E709B5024B53994E62555629ECCA2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5">
    <w:name w:val="F463BAA5CD234006AC32693096BA27E85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2">
    <w:name w:val="94BA83A9934F4B3A8810031900D866AC2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3">
    <w:name w:val="B896E709B5024B53994E62555629ECCA3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6">
    <w:name w:val="F463BAA5CD234006AC32693096BA27E86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3">
    <w:name w:val="94BA83A9934F4B3A8810031900D866AC3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4">
    <w:name w:val="B896E709B5024B53994E62555629ECCA4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7">
    <w:name w:val="F463BAA5CD234006AC32693096BA27E87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4">
    <w:name w:val="94BA83A9934F4B3A8810031900D866AC4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5">
    <w:name w:val="B896E709B5024B53994E62555629ECCA5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8">
    <w:name w:val="F463BAA5CD234006AC32693096BA27E88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5">
    <w:name w:val="94BA83A9934F4B3A8810031900D866AC5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styleId="Titel">
    <w:name w:val="Title"/>
    <w:basedOn w:val="Standaard"/>
    <w:next w:val="Standaard"/>
    <w:link w:val="TitelChar"/>
    <w:uiPriority w:val="10"/>
    <w:unhideWhenUsed/>
    <w:qFormat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145AF"/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B896E709B5024B53994E62555629ECCA6">
    <w:name w:val="B896E709B5024B53994E62555629ECCA6"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463BAA5CD234006AC32693096BA27E89">
    <w:name w:val="F463BAA5CD234006AC32693096BA27E89"/>
    <w:rsid w:val="00F145AF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F145AF"/>
    <w:pPr>
      <w:spacing w:line="288" w:lineRule="auto"/>
    </w:pPr>
    <w:rPr>
      <w:rFonts w:eastAsiaTheme="minorHAnsi" w:cstheme="minorBidi"/>
      <w:color w:val="595959" w:themeColor="text1" w:themeTint="A6"/>
      <w:sz w:val="22"/>
      <w:szCs w:val="22"/>
    </w:rPr>
  </w:style>
  <w:style w:type="paragraph" w:customStyle="1" w:styleId="94BA83A9934F4B3A8810031900D866AC6">
    <w:name w:val="94BA83A9934F4B3A8810031900D866AC6"/>
    <w:rsid w:val="00F145AF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B896E709B5024B53994E62555629ECCA7">
    <w:name w:val="B896E709B5024B53994E62555629ECCA7"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463BAA5CD234006AC32693096BA27E810">
    <w:name w:val="F463BAA5CD234006AC32693096BA27E810"/>
    <w:rsid w:val="00F145AF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styleId="Aanhef">
    <w:name w:val="Salutation"/>
    <w:basedOn w:val="Standaard"/>
    <w:next w:val="Standaard"/>
    <w:link w:val="AanhefChar"/>
    <w:uiPriority w:val="99"/>
    <w:unhideWhenUsed/>
    <w:rsid w:val="00F145AF"/>
    <w:pPr>
      <w:spacing w:line="288" w:lineRule="auto"/>
    </w:pPr>
    <w:rPr>
      <w:rFonts w:eastAsiaTheme="minorHAnsi" w:cstheme="minorBidi"/>
      <w:color w:val="595959" w:themeColor="text1" w:themeTint="A6"/>
      <w:sz w:val="22"/>
      <w:szCs w:val="22"/>
    </w:rPr>
  </w:style>
  <w:style w:type="character" w:customStyle="1" w:styleId="AanhefChar">
    <w:name w:val="Aanhef Char"/>
    <w:basedOn w:val="Standaardalinea-lettertype"/>
    <w:link w:val="Aanhef"/>
    <w:uiPriority w:val="99"/>
    <w:rsid w:val="00F145AF"/>
    <w:rPr>
      <w:rFonts w:eastAsiaTheme="minorHAnsi"/>
      <w:color w:val="595959" w:themeColor="text1" w:themeTint="A6"/>
    </w:rPr>
  </w:style>
  <w:style w:type="paragraph" w:customStyle="1" w:styleId="5A3AFC22DF53439789248328D16E52671">
    <w:name w:val="5A3AFC22DF53439789248328D16E52671"/>
    <w:rsid w:val="00F145AF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B896E709B5024B53994E62555629ECCA8">
    <w:name w:val="B896E709B5024B53994E62555629ECCA8"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463BAA5CD234006AC32693096BA27E811">
    <w:name w:val="F463BAA5CD234006AC32693096BA27E811"/>
    <w:rsid w:val="00F145AF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customStyle="1" w:styleId="5A3AFC22DF53439789248328D16E52672">
    <w:name w:val="5A3AFC22DF53439789248328D16E52672"/>
    <w:rsid w:val="00F145AF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F463BAA5CD234006AC32693096BA27E812">
    <w:name w:val="F463BAA5CD234006AC32693096BA27E812"/>
    <w:rsid w:val="00047CCE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customStyle="1" w:styleId="9C503C5FD8FF47DD91CC8153BB4EC9311">
    <w:name w:val="9C503C5FD8FF47DD91CC8153BB4EC9311"/>
    <w:rsid w:val="00047CC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CB6E40CD8C24B64B5F79CE5F8E51F181">
    <w:name w:val="BCB6E40CD8C24B64B5F79CE5F8E51F181"/>
    <w:rsid w:val="00047CC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E5A1F8D40CF14E4F86AE1C5D48111F241">
    <w:name w:val="E5A1F8D40CF14E4F86AE1C5D48111F241"/>
    <w:rsid w:val="00047CC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5A3AFC22DF53439789248328D16E52673">
    <w:name w:val="5A3AFC22DF53439789248328D16E52673"/>
    <w:rsid w:val="00047CCE"/>
    <w:pPr>
      <w:spacing w:line="288" w:lineRule="auto"/>
    </w:pPr>
    <w:rPr>
      <w:rFonts w:eastAsiaTheme="minorHAnsi"/>
      <w:color w:val="595959" w:themeColor="text1" w:themeTint="A6"/>
    </w:rPr>
  </w:style>
  <w:style w:type="paragraph" w:styleId="Bloktekst">
    <w:name w:val="Block Text"/>
    <w:basedOn w:val="Standaard"/>
    <w:uiPriority w:val="99"/>
    <w:semiHidden/>
    <w:unhideWhenUsed/>
    <w:rsid w:val="00047CCE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spacing w:line="288" w:lineRule="auto"/>
      <w:ind w:left="1152" w:right="1152"/>
    </w:pPr>
    <w:rPr>
      <w:rFonts w:cstheme="minorBidi"/>
      <w:i/>
      <w:iCs/>
      <w:color w:val="2F5496" w:themeColor="accent1" w:themeShade="BF"/>
      <w:sz w:val="22"/>
      <w:szCs w:val="22"/>
    </w:rPr>
  </w:style>
  <w:style w:type="paragraph" w:customStyle="1" w:styleId="04C318827E8345AF9E24BD7358C4B1651">
    <w:name w:val="04C318827E8345AF9E24BD7358C4B1651"/>
    <w:rsid w:val="00047CCE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46B14EE2BFE24C09A43E9638A051B3A51">
    <w:name w:val="46B14EE2BFE24C09A43E9638A051B3A51"/>
    <w:rsid w:val="00047CCE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4BA83A9934F4B3A8810031900D866AC7">
    <w:name w:val="94BA83A9934F4B3A8810031900D866AC7"/>
    <w:rsid w:val="00047CCE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5B32C6CC78034F57B31C4D60FD6303E0">
    <w:name w:val="5B32C6CC78034F57B31C4D60FD6303E0"/>
    <w:rsid w:val="00047CCE"/>
    <w:pPr>
      <w:spacing w:after="160" w:line="259" w:lineRule="auto"/>
    </w:pPr>
  </w:style>
  <w:style w:type="paragraph" w:customStyle="1" w:styleId="70890E69DAB34E5CBFEBDE4D7138A4A5">
    <w:name w:val="70890E69DAB34E5CBFEBDE4D7138A4A5"/>
    <w:rsid w:val="00047CCE"/>
    <w:pPr>
      <w:spacing w:after="160" w:line="259" w:lineRule="auto"/>
    </w:pPr>
  </w:style>
  <w:style w:type="paragraph" w:customStyle="1" w:styleId="D4F55ACD2B9E4B188E0CBC28CE22B9B3">
    <w:name w:val="D4F55ACD2B9E4B188E0CBC28CE22B9B3"/>
    <w:rsid w:val="00047CCE"/>
    <w:pPr>
      <w:spacing w:after="160" w:line="259" w:lineRule="auto"/>
    </w:pPr>
  </w:style>
  <w:style w:type="paragraph" w:customStyle="1" w:styleId="FBC9976E17424D15A689EB842898918B">
    <w:name w:val="FBC9976E17424D15A689EB842898918B"/>
    <w:rsid w:val="00047CCE"/>
    <w:pPr>
      <w:spacing w:after="160" w:line="259" w:lineRule="auto"/>
    </w:pPr>
  </w:style>
  <w:style w:type="paragraph" w:customStyle="1" w:styleId="840D37D79DD64A228E6BA1D114D4BB0D">
    <w:name w:val="840D37D79DD64A228E6BA1D114D4BB0D"/>
    <w:rsid w:val="00047CCE"/>
    <w:pPr>
      <w:spacing w:after="160" w:line="259" w:lineRule="auto"/>
    </w:pPr>
  </w:style>
  <w:style w:type="paragraph" w:customStyle="1" w:styleId="0D991259545C45A4AB550301A0F7F49B">
    <w:name w:val="0D991259545C45A4AB550301A0F7F49B"/>
    <w:rsid w:val="00047CCE"/>
    <w:pPr>
      <w:spacing w:after="160" w:line="259" w:lineRule="auto"/>
    </w:pPr>
  </w:style>
  <w:style w:type="paragraph" w:customStyle="1" w:styleId="CB819DE1FAB64E6083C416873166DEC5">
    <w:name w:val="CB819DE1FAB64E6083C416873166DEC5"/>
    <w:rsid w:val="00047CCE"/>
    <w:pPr>
      <w:spacing w:after="160" w:line="259" w:lineRule="auto"/>
    </w:pPr>
  </w:style>
  <w:style w:type="paragraph" w:customStyle="1" w:styleId="03FF11FDFAD74C5BAF53AAE90162E0B7">
    <w:name w:val="03FF11FDFAD74C5BAF53AAE90162E0B7"/>
    <w:rsid w:val="00047CCE"/>
    <w:pPr>
      <w:spacing w:after="160" w:line="259" w:lineRule="auto"/>
    </w:pPr>
  </w:style>
  <w:style w:type="character" w:styleId="Eindnootmarkering">
    <w:name w:val="endnote reference"/>
    <w:basedOn w:val="Standaardalinea-lettertype"/>
    <w:uiPriority w:val="99"/>
    <w:semiHidden/>
    <w:unhideWhenUsed/>
    <w:rsid w:val="00563AEA"/>
    <w:rPr>
      <w:vertAlign w:val="superscript"/>
    </w:rPr>
  </w:style>
  <w:style w:type="paragraph" w:customStyle="1" w:styleId="494A4FD2E79A4F9A84C77629D2B95AEC">
    <w:name w:val="494A4FD2E79A4F9A84C77629D2B95AEC"/>
    <w:rsid w:val="00047CCE"/>
    <w:pPr>
      <w:spacing w:after="160" w:line="259" w:lineRule="auto"/>
    </w:pPr>
  </w:style>
  <w:style w:type="paragraph" w:customStyle="1" w:styleId="4E99D5E91C9B468F861452D4A1D32A8C">
    <w:name w:val="4E99D5E91C9B468F861452D4A1D32A8C"/>
    <w:rsid w:val="00047CCE"/>
    <w:pPr>
      <w:spacing w:after="160" w:line="259" w:lineRule="auto"/>
    </w:pPr>
  </w:style>
  <w:style w:type="paragraph" w:customStyle="1" w:styleId="F52F014D46834AFAB4670317D3F8F3B9">
    <w:name w:val="F52F014D46834AFAB4670317D3F8F3B9"/>
    <w:rsid w:val="00047CCE"/>
    <w:pPr>
      <w:spacing w:after="160" w:line="259" w:lineRule="auto"/>
    </w:pPr>
  </w:style>
  <w:style w:type="paragraph" w:customStyle="1" w:styleId="71D2A21372E44ADA9E567679D956F492">
    <w:name w:val="71D2A21372E44ADA9E567679D956F492"/>
    <w:rsid w:val="00047CCE"/>
    <w:pPr>
      <w:spacing w:after="160" w:line="259" w:lineRule="auto"/>
    </w:pPr>
  </w:style>
  <w:style w:type="paragraph" w:customStyle="1" w:styleId="C826B1AB4249435BBF59EB74601BCCB6">
    <w:name w:val="C826B1AB4249435BBF59EB74601BCCB6"/>
    <w:rsid w:val="002239B3"/>
    <w:pPr>
      <w:spacing w:after="160" w:line="259" w:lineRule="auto"/>
    </w:pPr>
  </w:style>
  <w:style w:type="paragraph" w:customStyle="1" w:styleId="B4E46378AAA04A6D806CF428B7EE7E47">
    <w:name w:val="B4E46378AAA04A6D806CF428B7EE7E47"/>
    <w:rsid w:val="002239B3"/>
    <w:pPr>
      <w:spacing w:after="160" w:line="259" w:lineRule="auto"/>
    </w:pPr>
  </w:style>
  <w:style w:type="paragraph" w:customStyle="1" w:styleId="2499D06604EB4659B2B519EB73BF78CB">
    <w:name w:val="2499D06604EB4659B2B519EB73BF78CB"/>
    <w:rsid w:val="002239B3"/>
    <w:pPr>
      <w:spacing w:after="160" w:line="259" w:lineRule="auto"/>
    </w:pPr>
  </w:style>
  <w:style w:type="paragraph" w:customStyle="1" w:styleId="9EC784A51EE8432686B5724ACCF2A1AE">
    <w:name w:val="9EC784A51EE8432686B5724ACCF2A1AE"/>
    <w:rsid w:val="002239B3"/>
    <w:pPr>
      <w:spacing w:after="160" w:line="259" w:lineRule="auto"/>
    </w:pPr>
  </w:style>
  <w:style w:type="paragraph" w:customStyle="1" w:styleId="E5C28EAE07AD4A57AAFD9C639DDCED2A">
    <w:name w:val="E5C28EAE07AD4A57AAFD9C639DDCED2A"/>
    <w:rsid w:val="00563AEA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158E15446ED4CE9B727F18170BA8BF61">
    <w:name w:val="F158E15446ED4CE9B727F18170BA8BF61"/>
    <w:rsid w:val="00563AEA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69BF7E26474145759303C5646D41D9FA1">
    <w:name w:val="69BF7E26474145759303C5646D41D9FA1"/>
    <w:rsid w:val="00563AEA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82379A81AE51406DB7DB72CA7D8AF6BD1">
    <w:name w:val="82379A81AE51406DB7DB72CA7D8AF6BD1"/>
    <w:rsid w:val="00563AEA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5B32C6CC78034F57B31C4D60FD6303E01">
    <w:name w:val="5B32C6CC78034F57B31C4D60FD6303E01"/>
    <w:rsid w:val="00563AEA"/>
    <w:pPr>
      <w:spacing w:before="1000" w:after="400" w:line="288" w:lineRule="auto"/>
    </w:pPr>
    <w:rPr>
      <w:rFonts w:eastAsiaTheme="minorHAnsi"/>
      <w:color w:val="595959" w:themeColor="text1" w:themeTint="A6"/>
    </w:rPr>
  </w:style>
  <w:style w:type="paragraph" w:customStyle="1" w:styleId="5DC91CEF9E6E4C28B508410A4047E296">
    <w:name w:val="5DC91CEF9E6E4C28B508410A4047E296"/>
    <w:rsid w:val="00563AEA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D4F55ACD2B9E4B188E0CBC28CE22B9B31">
    <w:name w:val="D4F55ACD2B9E4B188E0CBC28CE22B9B31"/>
    <w:rsid w:val="00563AEA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FBC9976E17424D15A689EB842898918B1">
    <w:name w:val="FBC9976E17424D15A689EB842898918B1"/>
    <w:rsid w:val="00563AEA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4E46378AAA04A6D806CF428B7EE7E471">
    <w:name w:val="B4E46378AAA04A6D806CF428B7EE7E471"/>
    <w:rsid w:val="00563AEA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0D991259545C45A4AB550301A0F7F49B1">
    <w:name w:val="0D991259545C45A4AB550301A0F7F49B1"/>
    <w:rsid w:val="00563AEA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CB819DE1FAB64E6083C416873166DEC51">
    <w:name w:val="CB819DE1FAB64E6083C416873166DEC51"/>
    <w:rsid w:val="00563AEA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EC784A51EE8432686B5724ACCF2A1AE1">
    <w:name w:val="9EC784A51EE8432686B5724ACCF2A1AE1"/>
    <w:rsid w:val="00563AEA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E5C28EAE07AD4A57AAFD9C639DDCED2A1">
    <w:name w:val="E5C28EAE07AD4A57AAFD9C639DDCED2A1"/>
    <w:rsid w:val="00563AEA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158E15446ED4CE9B727F18170BA8BF62">
    <w:name w:val="F158E15446ED4CE9B727F18170BA8BF62"/>
    <w:rsid w:val="00563AEA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69BF7E26474145759303C5646D41D9FA2">
    <w:name w:val="69BF7E26474145759303C5646D41D9FA2"/>
    <w:rsid w:val="00563AEA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82379A81AE51406DB7DB72CA7D8AF6BD2">
    <w:name w:val="82379A81AE51406DB7DB72CA7D8AF6BD2"/>
    <w:rsid w:val="00563AEA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5B32C6CC78034F57B31C4D60FD6303E02">
    <w:name w:val="5B32C6CC78034F57B31C4D60FD6303E02"/>
    <w:rsid w:val="00563AEA"/>
    <w:pPr>
      <w:spacing w:before="1000" w:after="400" w:line="288" w:lineRule="auto"/>
    </w:pPr>
    <w:rPr>
      <w:rFonts w:eastAsiaTheme="minorHAnsi"/>
      <w:color w:val="595959" w:themeColor="text1" w:themeTint="A6"/>
    </w:rPr>
  </w:style>
  <w:style w:type="paragraph" w:customStyle="1" w:styleId="5DC91CEF9E6E4C28B508410A4047E2961">
    <w:name w:val="5DC91CEF9E6E4C28B508410A4047E2961"/>
    <w:rsid w:val="00563AEA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D4F55ACD2B9E4B188E0CBC28CE22B9B32">
    <w:name w:val="D4F55ACD2B9E4B188E0CBC28CE22B9B32"/>
    <w:rsid w:val="00563AEA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FBC9976E17424D15A689EB842898918B2">
    <w:name w:val="FBC9976E17424D15A689EB842898918B2"/>
    <w:rsid w:val="00563AEA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4E46378AAA04A6D806CF428B7EE7E472">
    <w:name w:val="B4E46378AAA04A6D806CF428B7EE7E472"/>
    <w:rsid w:val="00563AEA"/>
    <w:pPr>
      <w:spacing w:line="288" w:lineRule="auto"/>
    </w:pPr>
    <w:rPr>
      <w:rFonts w:eastAsiaTheme="minorHAnsi"/>
      <w:color w:val="595959" w:themeColor="text1" w:themeTint="A6"/>
    </w:rPr>
  </w:style>
  <w:style w:type="table" w:styleId="Rastertabel2-Accent5">
    <w:name w:val="Grid Table 2 Accent 5"/>
    <w:basedOn w:val="Standaardtabel"/>
    <w:uiPriority w:val="47"/>
    <w:rsid w:val="00563AEA"/>
    <w:pPr>
      <w:spacing w:after="0" w:line="240" w:lineRule="auto"/>
    </w:pPr>
    <w:rPr>
      <w:rFonts w:eastAsiaTheme="minorHAnsi"/>
      <w:color w:val="595959" w:themeColor="text1" w:themeTint="A6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0D991259545C45A4AB550301A0F7F49B2">
    <w:name w:val="0D991259545C45A4AB550301A0F7F49B2"/>
    <w:rsid w:val="00563AEA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CB819DE1FAB64E6083C416873166DEC52">
    <w:name w:val="CB819DE1FAB64E6083C416873166DEC52"/>
    <w:rsid w:val="00563AEA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EC784A51EE8432686B5724ACCF2A1AE2">
    <w:name w:val="9EC784A51EE8432686B5724ACCF2A1AE2"/>
    <w:rsid w:val="00563AEA"/>
    <w:pPr>
      <w:spacing w:after="600" w:line="288" w:lineRule="auto"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Office_12937591_TF02901164</Template>
  <TotalTime>14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Microsoft</cp:lastModifiedBy>
  <cp:revision>2</cp:revision>
  <dcterms:created xsi:type="dcterms:W3CDTF">2016-11-25T12:15:00Z</dcterms:created>
  <dcterms:modified xsi:type="dcterms:W3CDTF">2017-05-11T15:00:00Z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